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F724B" w:rsidR="00230170" w:rsidP="2027B9FD" w:rsidRDefault="00230170" w14:paraId="398C2D5A" w14:textId="5B3A3009" w14:noSpellErr="1">
      <w:pPr>
        <w:rPr>
          <w:rFonts w:ascii="Calibri" w:hAnsi="Calibri" w:cs="Calibri" w:asciiTheme="majorAscii" w:hAnsiTheme="majorAscii" w:cstheme="majorAscii"/>
          <w:sz w:val="20"/>
          <w:szCs w:val="20"/>
        </w:rPr>
      </w:pPr>
    </w:p>
    <w:p w:rsidRPr="00CF724B" w:rsidR="00F71555" w:rsidP="2027B9FD" w:rsidRDefault="00F71555" w14:paraId="6251A355" w14:textId="70F3DA74" w14:noSpellErr="1">
      <w:pPr>
        <w:rPr>
          <w:rFonts w:ascii="Calibri" w:hAnsi="Calibri" w:cs="Calibri" w:asciiTheme="majorAscii" w:hAnsiTheme="majorAscii" w:cstheme="majorAscii"/>
          <w:sz w:val="20"/>
          <w:szCs w:val="20"/>
        </w:rPr>
      </w:pPr>
    </w:p>
    <w:p w:rsidRPr="00CF724B" w:rsidR="00F71555" w:rsidP="2027B9FD" w:rsidRDefault="00F71555" w14:paraId="56108787" w14:textId="532C3BC1" w14:noSpellErr="1">
      <w:pPr>
        <w:rPr>
          <w:rFonts w:ascii="Calibri" w:hAnsi="Calibri" w:cs="Calibri" w:asciiTheme="majorAscii" w:hAnsiTheme="majorAscii" w:cstheme="majorAscii"/>
          <w:sz w:val="20"/>
          <w:szCs w:val="20"/>
        </w:rPr>
      </w:pPr>
    </w:p>
    <w:p w:rsidRPr="00CF724B" w:rsidR="00F71555" w:rsidP="2027B9FD" w:rsidRDefault="00F71555" w14:paraId="62FD42AA" w14:textId="77777777" w14:noSpellErr="1">
      <w:pPr>
        <w:rPr>
          <w:rFonts w:ascii="Calibri" w:hAnsi="Calibri" w:cs="Calibri" w:asciiTheme="majorAscii" w:hAnsiTheme="majorAscii" w:cstheme="majorAscii"/>
          <w:sz w:val="20"/>
          <w:szCs w:val="20"/>
        </w:rPr>
      </w:pPr>
    </w:p>
    <w:p w:rsidRPr="00CF724B" w:rsidR="00230170" w:rsidP="2027B9FD" w:rsidRDefault="00230170" w14:paraId="02D2D96C" w14:textId="77777777" w14:noSpellErr="1">
      <w:pPr>
        <w:jc w:val="center"/>
        <w:rPr>
          <w:rFonts w:ascii="Calibri" w:hAnsi="Calibri" w:cs="Calibri" w:asciiTheme="majorAscii" w:hAnsiTheme="majorAscii" w:cstheme="majorAscii"/>
          <w:b w:val="1"/>
          <w:bCs w:val="1"/>
          <w:sz w:val="20"/>
          <w:szCs w:val="20"/>
        </w:rPr>
      </w:pPr>
      <w:r w:rsidRPr="2027B9FD" w:rsidR="00230170">
        <w:rPr>
          <w:rFonts w:ascii="Calibri" w:hAnsi="Calibri" w:cs="Calibri" w:asciiTheme="majorAscii" w:hAnsiTheme="majorAscii" w:cstheme="majorAscii"/>
          <w:b w:val="1"/>
          <w:bCs w:val="1"/>
          <w:sz w:val="20"/>
          <w:szCs w:val="20"/>
        </w:rPr>
        <w:t>SCOIL RUÁIN, KILLENAULE</w:t>
      </w:r>
    </w:p>
    <w:p w:rsidRPr="00CF724B" w:rsidR="00230170" w:rsidP="2027B9FD" w:rsidRDefault="00230170" w14:paraId="6DEBC57F" w14:textId="77777777" w14:noSpellErr="1">
      <w:pPr>
        <w:jc w:val="center"/>
        <w:rPr>
          <w:rFonts w:ascii="Calibri" w:hAnsi="Calibri" w:cs="Calibri" w:asciiTheme="majorAscii" w:hAnsiTheme="majorAscii" w:cstheme="majorAscii"/>
          <w:b w:val="1"/>
          <w:bCs w:val="1"/>
          <w:sz w:val="20"/>
          <w:szCs w:val="20"/>
        </w:rPr>
      </w:pPr>
    </w:p>
    <w:p w:rsidRPr="00CF724B" w:rsidR="00230170" w:rsidP="2027B9FD" w:rsidRDefault="00230170" w14:paraId="09047B00" w14:textId="77777777" w14:noSpellErr="1">
      <w:pPr>
        <w:jc w:val="center"/>
        <w:rPr>
          <w:rFonts w:ascii="Calibri" w:hAnsi="Calibri" w:cs="Calibri" w:asciiTheme="majorAscii" w:hAnsiTheme="majorAscii" w:cstheme="majorAscii"/>
          <w:b w:val="1"/>
          <w:bCs w:val="1"/>
          <w:sz w:val="20"/>
          <w:szCs w:val="20"/>
        </w:rPr>
      </w:pPr>
    </w:p>
    <w:p w:rsidRPr="00CF724B" w:rsidR="00230170" w:rsidP="2027B9FD" w:rsidRDefault="00230170" w14:paraId="0BEF5BBC" w14:textId="2A3888CE" w14:noSpellErr="1">
      <w:pPr>
        <w:jc w:val="center"/>
        <w:rPr>
          <w:rFonts w:ascii="Calibri" w:hAnsi="Calibri" w:cs="Calibri" w:asciiTheme="majorAscii" w:hAnsiTheme="majorAscii" w:cstheme="majorAscii"/>
          <w:b w:val="1"/>
          <w:bCs w:val="1"/>
          <w:sz w:val="20"/>
          <w:szCs w:val="20"/>
        </w:rPr>
      </w:pPr>
      <w:r w:rsidR="00230170">
        <w:drawing>
          <wp:inline wp14:editId="723A6744" wp14:anchorId="7CCB621B">
            <wp:extent cx="1638300" cy="1943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dbd9ed13b5741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8300" cy="1943100"/>
                    </a:xfrm>
                    <a:prstGeom prst="rect">
                      <a:avLst/>
                    </a:prstGeom>
                  </pic:spPr>
                </pic:pic>
              </a:graphicData>
            </a:graphic>
          </wp:inline>
        </w:drawing>
      </w:r>
    </w:p>
    <w:p w:rsidRPr="00CF724B" w:rsidR="00230170" w:rsidP="2027B9FD" w:rsidRDefault="00230170" w14:paraId="789EFFA1" w14:textId="77777777" w14:noSpellErr="1">
      <w:pPr>
        <w:spacing w:line="360" w:lineRule="auto"/>
        <w:rPr>
          <w:rFonts w:ascii="Calibri" w:hAnsi="Calibri" w:eastAsia="Times New Roman" w:cs="Calibri" w:asciiTheme="majorAscii" w:hAnsiTheme="majorAscii" w:cstheme="majorAscii"/>
          <w:b w:val="1"/>
          <w:bCs w:val="1"/>
          <w:color w:val="000000"/>
          <w:sz w:val="20"/>
          <w:szCs w:val="20"/>
          <w:lang w:eastAsia="en-IE"/>
        </w:rPr>
      </w:pPr>
    </w:p>
    <w:p w:rsidRPr="00CF724B" w:rsidR="00230170" w:rsidP="2027B9FD" w:rsidRDefault="00230170" w14:paraId="06C1B682" w14:textId="77777777" w14:noSpellErr="1">
      <w:pPr>
        <w:rPr>
          <w:rFonts w:ascii="Calibri" w:hAnsi="Calibri" w:cs="Calibri" w:asciiTheme="majorAscii" w:hAnsiTheme="majorAscii" w:cstheme="majorAscii"/>
          <w:sz w:val="20"/>
          <w:szCs w:val="20"/>
        </w:rPr>
      </w:pPr>
    </w:p>
    <w:p w:rsidRPr="00CF724B" w:rsidR="00230170" w:rsidP="2027B9FD" w:rsidRDefault="00230170" w14:paraId="508345CF" w14:textId="77777777" w14:noSpellErr="1">
      <w:pPr>
        <w:rPr>
          <w:rFonts w:ascii="Calibri" w:hAnsi="Calibri" w:cs="Calibri" w:asciiTheme="majorAscii" w:hAnsiTheme="majorAscii" w:cstheme="majorAscii"/>
          <w:sz w:val="20"/>
          <w:szCs w:val="20"/>
        </w:rPr>
      </w:pPr>
    </w:p>
    <w:p w:rsidRPr="00CF724B" w:rsidR="00862357" w:rsidP="2027B9FD" w:rsidRDefault="00230170" w14:paraId="34154E1B" w14:textId="30622FF6" w14:noSpellErr="1">
      <w:pPr>
        <w:jc w:val="center"/>
        <w:rPr>
          <w:rFonts w:ascii="Calibri" w:hAnsi="Calibri" w:cs="Calibri" w:asciiTheme="majorAscii" w:hAnsiTheme="majorAscii" w:cstheme="majorAscii"/>
          <w:b w:val="1"/>
          <w:bCs w:val="1"/>
          <w:sz w:val="20"/>
          <w:szCs w:val="20"/>
        </w:rPr>
      </w:pPr>
      <w:r w:rsidRPr="2027B9FD" w:rsidR="00230170">
        <w:rPr>
          <w:rFonts w:ascii="Calibri" w:hAnsi="Calibri" w:cs="Calibri" w:asciiTheme="majorAscii" w:hAnsiTheme="majorAscii" w:cstheme="majorAscii"/>
          <w:b w:val="1"/>
          <w:bCs w:val="1"/>
          <w:sz w:val="20"/>
          <w:szCs w:val="20"/>
        </w:rPr>
        <w:t>SCHOOL TRIPS POLICY</w:t>
      </w:r>
    </w:p>
    <w:p w:rsidRPr="00CF724B" w:rsidR="00862357" w:rsidP="2027B9FD" w:rsidRDefault="00862357" w14:paraId="41D6B527" w14:textId="64F06944" w14:noSpellErr="1">
      <w:pPr>
        <w:jc w:val="center"/>
        <w:rPr>
          <w:rFonts w:ascii="Calibri" w:hAnsi="Calibri" w:cs="Calibri" w:asciiTheme="majorAscii" w:hAnsiTheme="majorAscii" w:cstheme="majorAscii"/>
          <w:b w:val="1"/>
          <w:bCs w:val="1"/>
          <w:sz w:val="20"/>
          <w:szCs w:val="20"/>
        </w:rPr>
      </w:pPr>
    </w:p>
    <w:p w:rsidRPr="00CF724B" w:rsidR="00862357" w:rsidP="2027B9FD" w:rsidRDefault="00862357" w14:paraId="76033635" w14:textId="74438DA8" w14:noSpellErr="1">
      <w:pPr>
        <w:jc w:val="center"/>
        <w:rPr>
          <w:rFonts w:ascii="Calibri" w:hAnsi="Calibri" w:cs="Calibri" w:asciiTheme="majorAscii" w:hAnsiTheme="majorAscii" w:cstheme="majorAscii"/>
          <w:b w:val="1"/>
          <w:bCs w:val="1"/>
          <w:sz w:val="20"/>
          <w:szCs w:val="20"/>
        </w:rPr>
      </w:pPr>
    </w:p>
    <w:p w:rsidRPr="00CF724B" w:rsidR="00862357" w:rsidP="2027B9FD" w:rsidRDefault="00862357" w14:paraId="5E9E505A" w14:textId="77777777" w14:noSpellErr="1">
      <w:pPr>
        <w:jc w:val="center"/>
        <w:rPr>
          <w:rFonts w:ascii="Calibri" w:hAnsi="Calibri" w:cs="Calibri" w:asciiTheme="majorAscii" w:hAnsiTheme="majorAscii" w:cstheme="majorAscii"/>
          <w:b w:val="1"/>
          <w:bCs w:val="1"/>
          <w:sz w:val="20"/>
          <w:szCs w:val="20"/>
        </w:rPr>
      </w:pPr>
    </w:p>
    <w:p w:rsidRPr="00CF724B" w:rsidR="00230170" w:rsidP="2027B9FD" w:rsidRDefault="00AE250B" w14:paraId="5719F2F6" w14:textId="0886BD35" w14:noSpellErr="1">
      <w:pPr>
        <w:jc w:val="center"/>
        <w:rPr>
          <w:rFonts w:ascii="Calibri" w:hAnsi="Calibri" w:cs="Calibri" w:asciiTheme="majorAscii" w:hAnsiTheme="majorAscii" w:cstheme="majorAscii"/>
          <w:b w:val="1"/>
          <w:bCs w:val="1"/>
          <w:sz w:val="20"/>
          <w:szCs w:val="20"/>
        </w:rPr>
      </w:pPr>
      <w:r w:rsidR="00AE250B">
        <w:drawing>
          <wp:inline wp14:editId="0E706358" wp14:anchorId="3A2CA05A">
            <wp:extent cx="3292875" cy="1642248"/>
            <wp:effectExtent l="0" t="0" r="3810" b="0"/>
            <wp:docPr id="2" name="Picture 2" descr="14_Small_RGB_Colour (2)" title=""/>
            <wp:cNvGraphicFramePr>
              <a:graphicFrameLocks noChangeAspect="1"/>
            </wp:cNvGraphicFramePr>
            <a:graphic>
              <a:graphicData uri="http://schemas.openxmlformats.org/drawingml/2006/picture">
                <pic:pic>
                  <pic:nvPicPr>
                    <pic:cNvPr id="0" name="Picture 2"/>
                    <pic:cNvPicPr/>
                  </pic:nvPicPr>
                  <pic:blipFill>
                    <a:blip r:embed="R0490dd74ccfa4e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2875" cy="1642248"/>
                    </a:xfrm>
                    <a:prstGeom prst="rect">
                      <a:avLst/>
                    </a:prstGeom>
                  </pic:spPr>
                </pic:pic>
              </a:graphicData>
            </a:graphic>
          </wp:inline>
        </w:drawing>
      </w:r>
    </w:p>
    <w:p w:rsidRPr="00CF724B" w:rsidR="00230170" w:rsidP="2027B9FD" w:rsidRDefault="00230170" w14:paraId="198A9C43" w14:textId="77777777" w14:noSpellErr="1">
      <w:pPr>
        <w:rPr>
          <w:rFonts w:ascii="Calibri" w:hAnsi="Calibri" w:cs="Calibri" w:asciiTheme="majorAscii" w:hAnsiTheme="majorAscii" w:cstheme="majorAscii"/>
          <w:sz w:val="20"/>
          <w:szCs w:val="20"/>
        </w:rPr>
      </w:pPr>
    </w:p>
    <w:p w:rsidRPr="00CF724B" w:rsidR="00230170" w:rsidP="2027B9FD" w:rsidRDefault="00230170" w14:paraId="75998875" w14:textId="77777777" w14:noSpellErr="1">
      <w:pPr>
        <w:rPr>
          <w:rFonts w:ascii="Calibri" w:hAnsi="Calibri" w:cs="Calibri" w:asciiTheme="majorAscii" w:hAnsiTheme="majorAscii" w:cstheme="majorAscii"/>
          <w:sz w:val="20"/>
          <w:szCs w:val="20"/>
        </w:rPr>
      </w:pPr>
    </w:p>
    <w:p w:rsidRPr="00CF724B" w:rsidR="00230170" w:rsidP="2027B9FD" w:rsidRDefault="00230170" w14:paraId="1E14F3B5" w14:textId="77777777" w14:noSpellErr="1">
      <w:pPr>
        <w:rPr>
          <w:rFonts w:ascii="Calibri" w:hAnsi="Calibri" w:cs="Calibri" w:asciiTheme="majorAscii" w:hAnsiTheme="majorAscii" w:cstheme="majorAscii"/>
          <w:sz w:val="20"/>
          <w:szCs w:val="20"/>
        </w:rPr>
      </w:pPr>
    </w:p>
    <w:p w:rsidRPr="00CF724B" w:rsidR="00230170" w:rsidP="2027B9FD" w:rsidRDefault="00230170" w14:paraId="24D61C54" w14:textId="77777777" w14:noSpellErr="1">
      <w:pPr>
        <w:rPr>
          <w:rFonts w:ascii="Calibri" w:hAnsi="Calibri" w:cs="Calibri" w:asciiTheme="majorAscii" w:hAnsiTheme="majorAscii" w:cstheme="majorAscii"/>
          <w:sz w:val="20"/>
          <w:szCs w:val="20"/>
        </w:rPr>
      </w:pPr>
    </w:p>
    <w:p w:rsidRPr="00CF724B" w:rsidR="00230170" w:rsidP="2027B9FD" w:rsidRDefault="00230170" w14:paraId="4509977C" w14:textId="77777777" w14:noSpellErr="1">
      <w:pPr>
        <w:rPr>
          <w:rFonts w:ascii="Calibri" w:hAnsi="Calibri" w:cs="Calibri" w:asciiTheme="majorAscii" w:hAnsiTheme="majorAscii" w:cstheme="majorAscii"/>
          <w:sz w:val="20"/>
          <w:szCs w:val="20"/>
        </w:rPr>
      </w:pPr>
    </w:p>
    <w:p w:rsidRPr="00CF724B" w:rsidR="00230170" w:rsidP="2027B9FD" w:rsidRDefault="00230170" w14:paraId="1C054924" w14:textId="77777777" w14:noSpellErr="1">
      <w:pPr>
        <w:rPr>
          <w:rFonts w:ascii="Calibri" w:hAnsi="Calibri" w:cs="Calibri" w:asciiTheme="majorAscii" w:hAnsiTheme="majorAscii" w:cstheme="majorAscii"/>
          <w:sz w:val="20"/>
          <w:szCs w:val="20"/>
        </w:rPr>
      </w:pPr>
    </w:p>
    <w:p w:rsidRPr="00CF724B" w:rsidR="00230170" w:rsidP="2027B9FD" w:rsidRDefault="00230170" w14:paraId="11D39C6F" w14:textId="77777777" w14:noSpellErr="1">
      <w:pPr>
        <w:rPr>
          <w:rFonts w:ascii="Calibri" w:hAnsi="Calibri" w:cs="Calibri" w:asciiTheme="majorAscii" w:hAnsiTheme="majorAscii" w:cstheme="majorAscii"/>
          <w:sz w:val="20"/>
          <w:szCs w:val="20"/>
        </w:rPr>
      </w:pPr>
    </w:p>
    <w:p w:rsidRPr="00CF724B" w:rsidR="00230170" w:rsidP="2027B9FD" w:rsidRDefault="00230170" w14:paraId="7E250432" w14:textId="77777777" w14:noSpellErr="1">
      <w:pPr>
        <w:rPr>
          <w:rFonts w:ascii="Calibri" w:hAnsi="Calibri" w:cs="Calibri" w:asciiTheme="majorAscii" w:hAnsiTheme="majorAscii" w:cstheme="majorAscii"/>
          <w:sz w:val="20"/>
          <w:szCs w:val="20"/>
        </w:rPr>
      </w:pPr>
    </w:p>
    <w:p w:rsidRPr="00CF724B" w:rsidR="00230170" w:rsidP="2027B9FD" w:rsidRDefault="00230170" w14:paraId="6D1EE301" w14:textId="77777777" w14:noSpellErr="1">
      <w:pPr>
        <w:rPr>
          <w:rFonts w:ascii="Calibri" w:hAnsi="Calibri" w:cs="Calibri" w:asciiTheme="majorAscii" w:hAnsiTheme="majorAscii" w:cstheme="majorAscii"/>
          <w:sz w:val="20"/>
          <w:szCs w:val="20"/>
        </w:rPr>
      </w:pPr>
    </w:p>
    <w:p w:rsidRPr="00CF724B" w:rsidR="00230170" w:rsidP="2027B9FD" w:rsidRDefault="00230170" w14:paraId="090EE186" w14:textId="504B5DBB" w14:noSpellErr="1">
      <w:pPr>
        <w:rPr>
          <w:rFonts w:ascii="Calibri" w:hAnsi="Calibri" w:cs="Calibri" w:asciiTheme="majorAscii" w:hAnsiTheme="majorAscii" w:cstheme="majorAscii"/>
          <w:sz w:val="20"/>
          <w:szCs w:val="20"/>
        </w:rPr>
      </w:pPr>
    </w:p>
    <w:p w:rsidRPr="00CF724B" w:rsidR="00DD4C7E" w:rsidP="2027B9FD" w:rsidRDefault="00DD4C7E" w14:paraId="7657BC67" w14:textId="1EE3A3B8" w14:noSpellErr="1">
      <w:pPr>
        <w:rPr>
          <w:rFonts w:ascii="Calibri" w:hAnsi="Calibri" w:cs="Calibri" w:asciiTheme="majorAscii" w:hAnsiTheme="majorAscii" w:cstheme="majorAscii"/>
          <w:sz w:val="20"/>
          <w:szCs w:val="20"/>
        </w:rPr>
      </w:pPr>
    </w:p>
    <w:p w:rsidRPr="00CF724B" w:rsidR="00DD4C7E" w:rsidP="2027B9FD" w:rsidRDefault="00DD4C7E" w14:paraId="1E0C9DB1" w14:textId="650A4C97" w14:noSpellErr="1">
      <w:pPr>
        <w:rPr>
          <w:rFonts w:ascii="Calibri" w:hAnsi="Calibri" w:cs="Calibri" w:asciiTheme="majorAscii" w:hAnsiTheme="majorAscii" w:cstheme="majorAscii"/>
          <w:sz w:val="20"/>
          <w:szCs w:val="20"/>
        </w:rPr>
      </w:pPr>
    </w:p>
    <w:p w:rsidRPr="00CF724B" w:rsidR="00DD4C7E" w:rsidP="2027B9FD" w:rsidRDefault="00DD4C7E" w14:paraId="57292D06" w14:textId="61B115CC" w14:noSpellErr="1">
      <w:pPr>
        <w:rPr>
          <w:rFonts w:ascii="Calibri" w:hAnsi="Calibri" w:cs="Calibri" w:asciiTheme="majorAscii" w:hAnsiTheme="majorAscii" w:cstheme="majorAscii"/>
          <w:sz w:val="20"/>
          <w:szCs w:val="20"/>
        </w:rPr>
      </w:pPr>
    </w:p>
    <w:p w:rsidRPr="00CF724B" w:rsidR="00DD4C7E" w:rsidP="2027B9FD" w:rsidRDefault="00DD4C7E" w14:paraId="619E0C0C" w14:textId="07411981" w14:noSpellErr="1">
      <w:pPr>
        <w:rPr>
          <w:rFonts w:ascii="Calibri" w:hAnsi="Calibri" w:cs="Calibri" w:asciiTheme="majorAscii" w:hAnsiTheme="majorAscii" w:cstheme="majorAscii"/>
          <w:sz w:val="20"/>
          <w:szCs w:val="20"/>
        </w:rPr>
      </w:pPr>
    </w:p>
    <w:p w:rsidRPr="00CF724B" w:rsidR="00DD4C7E" w:rsidP="2027B9FD" w:rsidRDefault="00DD4C7E" w14:paraId="677C27FA" w14:textId="77777777" w14:noSpellErr="1">
      <w:pPr>
        <w:rPr>
          <w:rFonts w:ascii="Calibri" w:hAnsi="Calibri" w:cs="Calibri" w:asciiTheme="majorAscii" w:hAnsiTheme="majorAscii" w:cstheme="majorAscii"/>
          <w:sz w:val="20"/>
          <w:szCs w:val="20"/>
        </w:rPr>
      </w:pPr>
    </w:p>
    <w:p w:rsidRPr="00CF724B" w:rsidR="00230170" w:rsidP="2027B9FD" w:rsidRDefault="00230170" w14:paraId="1AEE9318" w14:textId="77777777" w14:noSpellErr="1">
      <w:pPr>
        <w:rPr>
          <w:rFonts w:ascii="Calibri" w:hAnsi="Calibri" w:cs="Calibri" w:asciiTheme="majorAscii" w:hAnsiTheme="majorAscii" w:cstheme="majorAsci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4536"/>
      </w:tblGrid>
      <w:tr w:rsidRPr="00CF724B" w:rsidR="00230170" w:rsidTr="2027B9FD" w14:paraId="2FFC1563"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397337A2"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Policy Area</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142A25E2"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Schools</w:t>
            </w:r>
          </w:p>
        </w:tc>
      </w:tr>
      <w:tr w:rsidRPr="00CF724B" w:rsidR="00230170" w:rsidTr="2027B9FD" w14:paraId="73EB8B62"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74CD38F9"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Document Reference Number</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000FA9A3"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SC.R/TOURS/036/1</w:t>
            </w:r>
          </w:p>
        </w:tc>
      </w:tr>
      <w:tr w:rsidRPr="00CF724B" w:rsidR="00230170" w:rsidTr="2027B9FD" w14:paraId="13D4D7AD"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2E4F1F26"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Version No.</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2C6AAF53"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1</w:t>
            </w:r>
          </w:p>
        </w:tc>
      </w:tr>
      <w:tr w:rsidRPr="00CF724B" w:rsidR="00230170" w:rsidTr="2027B9FD" w14:paraId="292BBE2B"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6762B720"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Document Drafted by</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51183811" w14:textId="05038A20"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Scoil Ruáin</w:t>
            </w:r>
            <w:r w:rsidRPr="2027B9FD" w:rsidR="51C345FC">
              <w:rPr>
                <w:rFonts w:ascii="Calibri" w:hAnsi="Calibri" w:cs="Calibri" w:asciiTheme="majorAscii" w:hAnsiTheme="majorAscii" w:cstheme="majorAscii"/>
                <w:sz w:val="20"/>
                <w:szCs w:val="20"/>
              </w:rPr>
              <w:t>,</w:t>
            </w:r>
            <w:r w:rsidRPr="2027B9FD" w:rsidR="00230170">
              <w:rPr>
                <w:rFonts w:ascii="Calibri" w:hAnsi="Calibri" w:cs="Calibri" w:asciiTheme="majorAscii" w:hAnsiTheme="majorAscii" w:cstheme="majorAscii"/>
                <w:sz w:val="20"/>
                <w:szCs w:val="20"/>
              </w:rPr>
              <w:t xml:space="preserve"> Killenaule</w:t>
            </w:r>
          </w:p>
        </w:tc>
      </w:tr>
      <w:tr w:rsidRPr="00CF724B" w:rsidR="00230170" w:rsidTr="2027B9FD" w14:paraId="245FB216"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0E2B30DF"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Date previous version adopted by TETB</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29FE85CC" w14:textId="6E1D76CC"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7</w:t>
            </w:r>
            <w:r w:rsidRPr="2027B9FD" w:rsidR="00230170">
              <w:rPr>
                <w:rFonts w:ascii="Calibri" w:hAnsi="Calibri" w:cs="Calibri" w:asciiTheme="majorAscii" w:hAnsiTheme="majorAscii" w:cstheme="majorAscii"/>
                <w:sz w:val="20"/>
                <w:szCs w:val="20"/>
                <w:vertAlign w:val="superscript"/>
              </w:rPr>
              <w:t>th</w:t>
            </w:r>
            <w:r w:rsidRPr="2027B9FD" w:rsidR="00230170">
              <w:rPr>
                <w:rFonts w:ascii="Calibri" w:hAnsi="Calibri" w:cs="Calibri" w:asciiTheme="majorAscii" w:hAnsiTheme="majorAscii" w:cstheme="majorAscii"/>
                <w:sz w:val="20"/>
                <w:szCs w:val="20"/>
              </w:rPr>
              <w:t xml:space="preserve"> June</w:t>
            </w:r>
            <w:r w:rsidRPr="2027B9FD" w:rsidR="25F76753">
              <w:rPr>
                <w:rFonts w:ascii="Calibri" w:hAnsi="Calibri" w:cs="Calibri" w:asciiTheme="majorAscii" w:hAnsiTheme="majorAscii" w:cstheme="majorAscii"/>
                <w:sz w:val="20"/>
                <w:szCs w:val="20"/>
              </w:rPr>
              <w:t>,</w:t>
            </w:r>
            <w:r w:rsidRPr="2027B9FD" w:rsidR="00230170">
              <w:rPr>
                <w:rFonts w:ascii="Calibri" w:hAnsi="Calibri" w:cs="Calibri" w:asciiTheme="majorAscii" w:hAnsiTheme="majorAscii" w:cstheme="majorAscii"/>
                <w:sz w:val="20"/>
                <w:szCs w:val="20"/>
              </w:rPr>
              <w:t xml:space="preserve"> 2016</w:t>
            </w:r>
          </w:p>
        </w:tc>
      </w:tr>
      <w:tr w:rsidRPr="00CF724B" w:rsidR="00230170" w:rsidTr="2027B9FD" w14:paraId="76FE7088"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063FBAB5" w14:textId="28B9C060"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Reviewed</w:t>
            </w:r>
            <w:r w:rsidRPr="2027B9FD" w:rsidR="2203D142">
              <w:rPr>
                <w:rFonts w:ascii="Calibri" w:hAnsi="Calibri" w:cs="Calibri" w:asciiTheme="majorAscii" w:hAnsiTheme="majorAscii" w:cstheme="majorAscii"/>
                <w:sz w:val="20"/>
                <w:szCs w:val="20"/>
              </w:rPr>
              <w:t xml:space="preserve"> </w:t>
            </w:r>
            <w:r w:rsidRPr="2027B9FD" w:rsidR="00230170">
              <w:rPr>
                <w:rFonts w:ascii="Calibri" w:hAnsi="Calibri" w:cs="Calibri" w:asciiTheme="majorAscii" w:hAnsiTheme="majorAscii" w:cstheme="majorAscii"/>
                <w:sz w:val="20"/>
                <w:szCs w:val="20"/>
              </w:rPr>
              <w:t>/</w:t>
            </w:r>
            <w:r w:rsidRPr="2027B9FD" w:rsidR="47890C69">
              <w:rPr>
                <w:rFonts w:ascii="Calibri" w:hAnsi="Calibri" w:cs="Calibri" w:asciiTheme="majorAscii" w:hAnsiTheme="majorAscii" w:cstheme="majorAscii"/>
                <w:sz w:val="20"/>
                <w:szCs w:val="20"/>
              </w:rPr>
              <w:t xml:space="preserve"> </w:t>
            </w:r>
            <w:r w:rsidRPr="2027B9FD" w:rsidR="00230170">
              <w:rPr>
                <w:rFonts w:ascii="Calibri" w:hAnsi="Calibri" w:cs="Calibri" w:asciiTheme="majorAscii" w:hAnsiTheme="majorAscii" w:cstheme="majorAscii"/>
                <w:sz w:val="20"/>
                <w:szCs w:val="20"/>
              </w:rPr>
              <w:t>Amend</w:t>
            </w:r>
            <w:r w:rsidRPr="2027B9FD" w:rsidR="4A0FAD3F">
              <w:rPr>
                <w:rFonts w:ascii="Calibri" w:hAnsi="Calibri" w:cs="Calibri" w:asciiTheme="majorAscii" w:hAnsiTheme="majorAscii" w:cstheme="majorAscii"/>
                <w:sz w:val="20"/>
                <w:szCs w:val="20"/>
              </w:rPr>
              <w:t>ed by School</w:t>
            </w:r>
            <w:r w:rsidRPr="2027B9FD" w:rsidR="00230170">
              <w:rPr>
                <w:rFonts w:ascii="Calibri" w:hAnsi="Calibri" w:cs="Calibri" w:asciiTheme="majorAscii" w:hAnsiTheme="majorAscii" w:cstheme="majorAscii"/>
                <w:sz w:val="20"/>
                <w:szCs w:val="20"/>
              </w:rPr>
              <w:t xml:space="preserve"> </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76495994" w14:textId="5BC68E7B"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September</w:t>
            </w:r>
            <w:r w:rsidRPr="2027B9FD" w:rsidR="53C79639">
              <w:rPr>
                <w:rFonts w:ascii="Calibri" w:hAnsi="Calibri" w:cs="Calibri" w:asciiTheme="majorAscii" w:hAnsiTheme="majorAscii" w:cstheme="majorAscii"/>
                <w:sz w:val="20"/>
                <w:szCs w:val="20"/>
              </w:rPr>
              <w:t>,</w:t>
            </w:r>
            <w:r w:rsidRPr="2027B9FD" w:rsidR="00230170">
              <w:rPr>
                <w:rFonts w:ascii="Calibri" w:hAnsi="Calibri" w:cs="Calibri" w:asciiTheme="majorAscii" w:hAnsiTheme="majorAscii" w:cstheme="majorAscii"/>
                <w:sz w:val="20"/>
                <w:szCs w:val="20"/>
              </w:rPr>
              <w:t xml:space="preserve"> 2020</w:t>
            </w:r>
          </w:p>
        </w:tc>
      </w:tr>
      <w:tr w:rsidRPr="00CF724B" w:rsidR="00230170" w:rsidTr="2027B9FD" w14:paraId="54D3C253"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tcPr>
          <w:p w:rsidRPr="00CF724B" w:rsidR="00230170" w:rsidP="2027B9FD" w:rsidRDefault="00230170" w14:paraId="1A3015A8" w14:textId="44E0EE31"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Reviewed</w:t>
            </w:r>
            <w:r w:rsidRPr="2027B9FD" w:rsidR="3A0829D3">
              <w:rPr>
                <w:rFonts w:ascii="Calibri" w:hAnsi="Calibri" w:cs="Calibri" w:asciiTheme="majorAscii" w:hAnsiTheme="majorAscii" w:cstheme="majorAscii"/>
                <w:sz w:val="20"/>
                <w:szCs w:val="20"/>
              </w:rPr>
              <w:t xml:space="preserve"> and </w:t>
            </w:r>
            <w:r w:rsidRPr="2027B9FD" w:rsidR="123A11D1">
              <w:rPr>
                <w:rFonts w:ascii="Calibri" w:hAnsi="Calibri" w:cs="Calibri" w:asciiTheme="majorAscii" w:hAnsiTheme="majorAscii" w:cstheme="majorAscii"/>
                <w:sz w:val="20"/>
                <w:szCs w:val="20"/>
              </w:rPr>
              <w:t xml:space="preserve">Ratified </w:t>
            </w:r>
            <w:r w:rsidRPr="2027B9FD" w:rsidR="00230170">
              <w:rPr>
                <w:rFonts w:ascii="Calibri" w:hAnsi="Calibri" w:cs="Calibri" w:asciiTheme="majorAscii" w:hAnsiTheme="majorAscii" w:cstheme="majorAscii"/>
                <w:sz w:val="20"/>
                <w:szCs w:val="20"/>
              </w:rPr>
              <w:t>by S</w:t>
            </w:r>
            <w:r w:rsidRPr="2027B9FD" w:rsidR="5FE28CF6">
              <w:rPr>
                <w:rFonts w:ascii="Calibri" w:hAnsi="Calibri" w:cs="Calibri" w:asciiTheme="majorAscii" w:hAnsiTheme="majorAscii" w:cstheme="majorAscii"/>
                <w:sz w:val="20"/>
                <w:szCs w:val="20"/>
              </w:rPr>
              <w:t>enior Management Team – CE and Directors</w:t>
            </w: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CF724B" w:rsidR="00230170" w:rsidP="2027B9FD" w:rsidRDefault="00DD4C7E" w14:paraId="41BB986F" w14:textId="78F7E7F6" w14:noSpellErr="1">
            <w:pPr>
              <w:spacing w:before="240" w:after="240"/>
              <w:rPr>
                <w:rFonts w:ascii="Calibri" w:hAnsi="Calibri" w:cs="Calibri" w:asciiTheme="majorAscii" w:hAnsiTheme="majorAscii" w:cstheme="majorAscii"/>
                <w:sz w:val="20"/>
                <w:szCs w:val="20"/>
              </w:rPr>
            </w:pPr>
            <w:r w:rsidRPr="2027B9FD" w:rsidR="123A11D1">
              <w:rPr>
                <w:rFonts w:ascii="Calibri" w:hAnsi="Calibri" w:cs="Calibri" w:asciiTheme="majorAscii" w:hAnsiTheme="majorAscii" w:cstheme="majorAscii"/>
                <w:sz w:val="20"/>
                <w:szCs w:val="20"/>
              </w:rPr>
              <w:t>17</w:t>
            </w:r>
            <w:r w:rsidRPr="2027B9FD" w:rsidR="123A11D1">
              <w:rPr>
                <w:rFonts w:ascii="Calibri" w:hAnsi="Calibri" w:cs="Calibri" w:asciiTheme="majorAscii" w:hAnsiTheme="majorAscii" w:cstheme="majorAscii"/>
                <w:sz w:val="20"/>
                <w:szCs w:val="20"/>
                <w:vertAlign w:val="superscript"/>
              </w:rPr>
              <w:t>th</w:t>
            </w:r>
            <w:r w:rsidRPr="2027B9FD" w:rsidR="123A11D1">
              <w:rPr>
                <w:rFonts w:ascii="Calibri" w:hAnsi="Calibri" w:cs="Calibri" w:asciiTheme="majorAscii" w:hAnsiTheme="majorAscii" w:cstheme="majorAscii"/>
                <w:sz w:val="20"/>
                <w:szCs w:val="20"/>
              </w:rPr>
              <w:t xml:space="preserve"> November, 2020</w:t>
            </w:r>
          </w:p>
        </w:tc>
      </w:tr>
      <w:tr w:rsidRPr="00CF724B" w:rsidR="00230170" w:rsidTr="2027B9FD" w14:paraId="4905C6BE"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230170" w14:paraId="5AD2C87C" w14:textId="6707E006"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Date N</w:t>
            </w:r>
            <w:r w:rsidRPr="2027B9FD" w:rsidR="71A94F2F">
              <w:rPr>
                <w:rFonts w:ascii="Calibri" w:hAnsi="Calibri" w:cs="Calibri" w:asciiTheme="majorAscii" w:hAnsiTheme="majorAscii" w:cstheme="majorAscii"/>
                <w:sz w:val="20"/>
                <w:szCs w:val="20"/>
              </w:rPr>
              <w:t>oted / to be Noted</w:t>
            </w:r>
            <w:r w:rsidRPr="2027B9FD" w:rsidR="00230170">
              <w:rPr>
                <w:rFonts w:ascii="Calibri" w:hAnsi="Calibri" w:cs="Calibri" w:asciiTheme="majorAscii" w:hAnsiTheme="majorAscii" w:cstheme="majorAscii"/>
                <w:sz w:val="20"/>
                <w:szCs w:val="20"/>
              </w:rPr>
              <w:t xml:space="preserve"> by TETB</w:t>
            </w:r>
          </w:p>
        </w:tc>
        <w:tc>
          <w:tcPr>
            <w:tcW w:w="4536" w:type="dxa"/>
            <w:tcBorders>
              <w:top w:val="single" w:color="auto" w:sz="4" w:space="0"/>
              <w:left w:val="single" w:color="auto" w:sz="4" w:space="0"/>
              <w:bottom w:val="single" w:color="auto" w:sz="4" w:space="0"/>
              <w:right w:val="single" w:color="auto" w:sz="4" w:space="0"/>
            </w:tcBorders>
            <w:shd w:val="clear" w:color="auto" w:fill="auto"/>
            <w:tcMar/>
            <w:hideMark/>
          </w:tcPr>
          <w:p w:rsidRPr="00CF724B" w:rsidR="00230170" w:rsidP="2027B9FD" w:rsidRDefault="00DD4C7E" w14:paraId="6362312F" w14:textId="24F6B239" w14:noSpellErr="1">
            <w:pPr>
              <w:spacing w:before="240" w:after="240"/>
              <w:rPr>
                <w:rFonts w:ascii="Calibri" w:hAnsi="Calibri" w:cs="Calibri" w:asciiTheme="majorAscii" w:hAnsiTheme="majorAscii" w:cstheme="majorAscii"/>
                <w:sz w:val="20"/>
                <w:szCs w:val="20"/>
              </w:rPr>
            </w:pPr>
            <w:r w:rsidRPr="2027B9FD" w:rsidR="123A11D1">
              <w:rPr>
                <w:rFonts w:ascii="Calibri" w:hAnsi="Calibri" w:cs="Calibri" w:asciiTheme="majorAscii" w:hAnsiTheme="majorAscii" w:cstheme="majorAscii"/>
                <w:sz w:val="20"/>
                <w:szCs w:val="20"/>
              </w:rPr>
              <w:t>15</w:t>
            </w:r>
            <w:r w:rsidRPr="2027B9FD" w:rsidR="123A11D1">
              <w:rPr>
                <w:rFonts w:ascii="Calibri" w:hAnsi="Calibri" w:cs="Calibri" w:asciiTheme="majorAscii" w:hAnsiTheme="majorAscii" w:cstheme="majorAscii"/>
                <w:sz w:val="20"/>
                <w:szCs w:val="20"/>
                <w:vertAlign w:val="superscript"/>
              </w:rPr>
              <w:t>th</w:t>
            </w:r>
            <w:r w:rsidRPr="2027B9FD" w:rsidR="123A11D1">
              <w:rPr>
                <w:rFonts w:ascii="Calibri" w:hAnsi="Calibri" w:cs="Calibri" w:asciiTheme="majorAscii" w:hAnsiTheme="majorAscii" w:cstheme="majorAscii"/>
                <w:sz w:val="20"/>
                <w:szCs w:val="20"/>
              </w:rPr>
              <w:t xml:space="preserve"> December, 2020</w:t>
            </w:r>
          </w:p>
        </w:tc>
      </w:tr>
      <w:tr w:rsidRPr="00CF724B" w:rsidR="00230170" w:rsidTr="2027B9FD" w14:paraId="0AAB7465" w14:textId="77777777">
        <w:tc>
          <w:tcPr>
            <w:tcW w:w="4673" w:type="dxa"/>
            <w:tcBorders>
              <w:top w:val="single" w:color="auto" w:sz="4" w:space="0"/>
              <w:left w:val="single" w:color="auto" w:sz="4" w:space="0"/>
              <w:bottom w:val="single" w:color="auto" w:sz="4" w:space="0"/>
              <w:right w:val="single" w:color="auto" w:sz="4" w:space="0"/>
            </w:tcBorders>
            <w:shd w:val="clear" w:color="auto" w:fill="auto"/>
            <w:tcMar/>
          </w:tcPr>
          <w:p w:rsidRPr="00CF724B" w:rsidR="00230170" w:rsidP="2027B9FD" w:rsidRDefault="00230170" w14:paraId="7DA64BB9" w14:textId="77777777"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Date of Withdrawal of Obsolete Document</w:t>
            </w:r>
          </w:p>
        </w:tc>
        <w:tc>
          <w:tcPr>
            <w:tcW w:w="4536" w:type="dxa"/>
            <w:tcBorders>
              <w:top w:val="single" w:color="auto" w:sz="4" w:space="0"/>
              <w:left w:val="single" w:color="auto" w:sz="4" w:space="0"/>
              <w:bottom w:val="single" w:color="auto" w:sz="4" w:space="0"/>
              <w:right w:val="single" w:color="auto" w:sz="4" w:space="0"/>
            </w:tcBorders>
            <w:shd w:val="clear" w:color="auto" w:fill="auto"/>
            <w:tcMar/>
          </w:tcPr>
          <w:p w:rsidRPr="00CF724B" w:rsidR="00230170" w:rsidP="2027B9FD" w:rsidRDefault="00DD4C7E" w14:paraId="6FB3FD34" w14:textId="41FFC7D4" w14:noSpellErr="1">
            <w:pPr>
              <w:spacing w:before="240" w:after="240"/>
              <w:rPr>
                <w:rFonts w:ascii="Calibri" w:hAnsi="Calibri" w:cs="Calibri" w:asciiTheme="majorAscii" w:hAnsiTheme="majorAscii" w:cstheme="majorAscii"/>
                <w:sz w:val="20"/>
                <w:szCs w:val="20"/>
              </w:rPr>
            </w:pPr>
            <w:r w:rsidRPr="2027B9FD" w:rsidR="123A11D1">
              <w:rPr>
                <w:rFonts w:ascii="Calibri" w:hAnsi="Calibri" w:cs="Calibri" w:asciiTheme="majorAscii" w:hAnsiTheme="majorAscii" w:cstheme="majorAscii"/>
                <w:sz w:val="20"/>
                <w:szCs w:val="20"/>
              </w:rPr>
              <w:t>17</w:t>
            </w:r>
            <w:r w:rsidRPr="2027B9FD" w:rsidR="6CF41214">
              <w:rPr>
                <w:rFonts w:ascii="Calibri" w:hAnsi="Calibri" w:cs="Calibri" w:asciiTheme="majorAscii" w:hAnsiTheme="majorAscii" w:cstheme="majorAscii"/>
                <w:sz w:val="20"/>
                <w:szCs w:val="20"/>
                <w:vertAlign w:val="superscript"/>
              </w:rPr>
              <w:t>th</w:t>
            </w:r>
            <w:r w:rsidRPr="2027B9FD" w:rsidR="6CF41214">
              <w:rPr>
                <w:rFonts w:ascii="Calibri" w:hAnsi="Calibri" w:cs="Calibri" w:asciiTheme="majorAscii" w:hAnsiTheme="majorAscii" w:cstheme="majorAscii"/>
                <w:sz w:val="20"/>
                <w:szCs w:val="20"/>
              </w:rPr>
              <w:t xml:space="preserve"> </w:t>
            </w:r>
            <w:r w:rsidRPr="2027B9FD" w:rsidR="004F60A3">
              <w:rPr>
                <w:rFonts w:ascii="Calibri" w:hAnsi="Calibri" w:cs="Calibri" w:asciiTheme="majorAscii" w:hAnsiTheme="majorAscii" w:cstheme="majorAscii"/>
                <w:sz w:val="20"/>
                <w:szCs w:val="20"/>
              </w:rPr>
              <w:t>November</w:t>
            </w:r>
            <w:r w:rsidRPr="2027B9FD" w:rsidR="6CF41214">
              <w:rPr>
                <w:rFonts w:ascii="Calibri" w:hAnsi="Calibri" w:cs="Calibri" w:asciiTheme="majorAscii" w:hAnsiTheme="majorAscii" w:cstheme="majorAscii"/>
                <w:sz w:val="20"/>
                <w:szCs w:val="20"/>
              </w:rPr>
              <w:t xml:space="preserve"> 2020</w:t>
            </w:r>
          </w:p>
          <w:p w:rsidRPr="00CF724B" w:rsidR="00230170" w:rsidP="2027B9FD" w:rsidRDefault="00230170" w14:paraId="67059D9D" w14:textId="4377EA78"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Document Ref. No.</w:t>
            </w:r>
            <w:r w:rsidRPr="2027B9FD" w:rsidR="0D9CE510">
              <w:rPr>
                <w:rFonts w:ascii="Calibri" w:hAnsi="Calibri" w:cs="Calibri" w:asciiTheme="majorAscii" w:hAnsiTheme="majorAscii" w:cstheme="majorAscii"/>
                <w:sz w:val="20"/>
                <w:szCs w:val="20"/>
              </w:rPr>
              <w:t xml:space="preserve"> SC.R/TOURS/036/0</w:t>
            </w:r>
          </w:p>
          <w:p w:rsidRPr="00CF724B" w:rsidR="00230170" w:rsidP="2027B9FD" w:rsidRDefault="00230170" w14:paraId="5D7C7543" w14:textId="21A6712E" w14:noSpellErr="1">
            <w:pPr>
              <w:spacing w:before="240" w:after="240"/>
              <w:rPr>
                <w:rFonts w:ascii="Calibri" w:hAnsi="Calibri" w:cs="Calibri" w:asciiTheme="majorAscii" w:hAnsiTheme="majorAscii" w:cstheme="majorAscii"/>
                <w:sz w:val="20"/>
                <w:szCs w:val="20"/>
              </w:rPr>
            </w:pPr>
            <w:r w:rsidRPr="2027B9FD" w:rsidR="00230170">
              <w:rPr>
                <w:rFonts w:ascii="Calibri" w:hAnsi="Calibri" w:cs="Calibri" w:asciiTheme="majorAscii" w:hAnsiTheme="majorAscii" w:cstheme="majorAscii"/>
                <w:sz w:val="20"/>
                <w:szCs w:val="20"/>
              </w:rPr>
              <w:t xml:space="preserve">Version No. </w:t>
            </w:r>
            <w:r w:rsidRPr="2027B9FD" w:rsidR="0D9CE510">
              <w:rPr>
                <w:rFonts w:ascii="Calibri" w:hAnsi="Calibri" w:cs="Calibri" w:asciiTheme="majorAscii" w:hAnsiTheme="majorAscii" w:cstheme="majorAscii"/>
                <w:sz w:val="20"/>
                <w:szCs w:val="20"/>
              </w:rPr>
              <w:t>1</w:t>
            </w:r>
          </w:p>
        </w:tc>
      </w:tr>
    </w:tbl>
    <w:p w:rsidRPr="00CF724B" w:rsidR="00BF6D03" w:rsidP="2027B9FD" w:rsidRDefault="00BF6D03" w14:paraId="5955E151"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Pr="00CF724B" w:rsidR="00A27B5A" w:rsidP="2027B9FD" w:rsidRDefault="00A27B5A" w14:paraId="0762EC4B"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Pr="00CF724B" w:rsidR="00A27B5A" w:rsidP="2027B9FD" w:rsidRDefault="00A27B5A" w14:paraId="69FD3FE5"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Pr="00CF724B" w:rsidR="00A27B5A" w:rsidP="2027B9FD" w:rsidRDefault="00A27B5A" w14:paraId="2D000E2A"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Pr="00CF724B" w:rsidR="00A27B5A" w:rsidP="2027B9FD" w:rsidRDefault="00A27B5A" w14:paraId="540DA0D7"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Pr="00CF724B" w:rsidR="00A27B5A" w:rsidP="2027B9FD" w:rsidRDefault="00A27B5A" w14:paraId="18E8E297" w14:textId="77777777" w14:noSpellErr="1">
      <w:pPr>
        <w:widowControl w:val="0"/>
        <w:autoSpaceDE w:val="0"/>
        <w:autoSpaceDN w:val="0"/>
        <w:adjustRightInd w:val="0"/>
        <w:jc w:val="both"/>
        <w:rPr>
          <w:rFonts w:ascii="Calibri" w:hAnsi="Calibri" w:cs="Calibri" w:asciiTheme="majorAscii" w:hAnsiTheme="majorAscii" w:cstheme="majorAscii"/>
          <w:b w:val="1"/>
          <w:bCs w:val="1"/>
          <w:color w:val="262626"/>
          <w:sz w:val="20"/>
          <w:szCs w:val="20"/>
          <w:u w:val="single"/>
        </w:rPr>
      </w:pPr>
    </w:p>
    <w:p w:rsidR="00664112" w:rsidP="2027B9FD" w:rsidRDefault="00F63E50" w14:paraId="4E43FAFC" w14:textId="3EADADD5" w14:noSpellErr="1">
      <w:pPr>
        <w:widowControl w:val="0"/>
        <w:autoSpaceDE w:val="0"/>
        <w:autoSpaceDN w:val="0"/>
        <w:adjustRightInd w:val="0"/>
        <w:jc w:val="center"/>
        <w:rPr>
          <w:rFonts w:ascii="Calibri" w:hAnsi="Calibri" w:cs="Calibri" w:asciiTheme="majorAscii" w:hAnsiTheme="majorAscii" w:cstheme="majorAscii"/>
          <w:b w:val="1"/>
          <w:bCs w:val="1"/>
          <w:color w:val="262626"/>
          <w:sz w:val="20"/>
          <w:szCs w:val="20"/>
          <w:u w:val="single"/>
        </w:rPr>
      </w:pPr>
      <w:r w:rsidRPr="2027B9FD" w:rsidR="00F63E50">
        <w:rPr>
          <w:rFonts w:ascii="Calibri" w:hAnsi="Calibri" w:cs="Calibri" w:asciiTheme="majorAscii" w:hAnsiTheme="majorAscii" w:cstheme="majorAscii"/>
          <w:b w:val="1"/>
          <w:bCs w:val="1"/>
          <w:color w:val="262626" w:themeColor="text1" w:themeTint="D9" w:themeShade="FF"/>
          <w:sz w:val="20"/>
          <w:szCs w:val="20"/>
          <w:u w:val="single"/>
        </w:rPr>
        <w:t xml:space="preserve">SCOIL RUÁIN </w:t>
      </w:r>
      <w:r w:rsidRPr="2027B9FD" w:rsidR="00664112">
        <w:rPr>
          <w:rFonts w:ascii="Calibri" w:hAnsi="Calibri" w:cs="Calibri" w:asciiTheme="majorAscii" w:hAnsiTheme="majorAscii" w:cstheme="majorAscii"/>
          <w:b w:val="1"/>
          <w:bCs w:val="1"/>
          <w:color w:val="262626" w:themeColor="text1" w:themeTint="D9" w:themeShade="FF"/>
          <w:sz w:val="20"/>
          <w:szCs w:val="20"/>
          <w:u w:val="single"/>
        </w:rPr>
        <w:t>SCHOOL TRIPS POLICY</w:t>
      </w:r>
    </w:p>
    <w:p w:rsidRPr="00CF724B" w:rsidR="00CF724B" w:rsidP="2027B9FD" w:rsidRDefault="00CF724B" w14:paraId="27F2911B" w14:textId="77777777" w14:noSpellErr="1">
      <w:pPr>
        <w:widowControl w:val="0"/>
        <w:autoSpaceDE w:val="0"/>
        <w:autoSpaceDN w:val="0"/>
        <w:adjustRightInd w:val="0"/>
        <w:jc w:val="center"/>
        <w:rPr>
          <w:rFonts w:ascii="Calibri" w:hAnsi="Calibri" w:cs="Calibri" w:asciiTheme="majorAscii" w:hAnsiTheme="majorAscii" w:cstheme="majorAscii"/>
          <w:b w:val="1"/>
          <w:bCs w:val="1"/>
          <w:color w:val="262626"/>
          <w:sz w:val="20"/>
          <w:szCs w:val="20"/>
          <w:u w:val="single"/>
        </w:rPr>
      </w:pPr>
    </w:p>
    <w:p w:rsidRPr="00CF724B" w:rsidR="009A3533" w:rsidP="2027B9FD" w:rsidRDefault="009A3533" w14:paraId="21007981" w14:textId="27FD0052" w14:noSpellErr="1">
      <w:pPr>
        <w:widowControl w:val="0"/>
        <w:autoSpaceDE w:val="0"/>
        <w:autoSpaceDN w:val="0"/>
        <w:adjustRightInd w:val="0"/>
        <w:jc w:val="both"/>
        <w:rPr>
          <w:rFonts w:ascii="Calibri" w:hAnsi="Calibri" w:cs="Calibri" w:asciiTheme="majorAscii" w:hAnsiTheme="majorAscii" w:cstheme="majorAscii"/>
          <w:color w:val="262626"/>
          <w:sz w:val="20"/>
          <w:szCs w:val="20"/>
        </w:rPr>
      </w:pPr>
    </w:p>
    <w:p w:rsidRPr="00DE01C1" w:rsidR="000F66EB" w:rsidP="2027B9FD" w:rsidRDefault="000F66EB" w14:paraId="71A0682D" w14:textId="1BE3D7CA"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aps w:val="1"/>
          <w:sz w:val="20"/>
          <w:szCs w:val="20"/>
          <w:u w:val="single"/>
        </w:rPr>
      </w:pPr>
      <w:r w:rsidRPr="2027B9FD" w:rsidR="000F66EB">
        <w:rPr>
          <w:rFonts w:ascii="Calibri" w:hAnsi="Calibri" w:cs="Calibri" w:asciiTheme="majorAscii" w:hAnsiTheme="majorAscii" w:cstheme="majorAscii"/>
          <w:b w:val="1"/>
          <w:bCs w:val="1"/>
          <w:caps w:val="1"/>
          <w:sz w:val="20"/>
          <w:szCs w:val="20"/>
          <w:u w:val="single"/>
        </w:rPr>
        <w:t>Scoil Ruáin COVID</w:t>
      </w:r>
      <w:r w:rsidRPr="2027B9FD" w:rsidR="00BA6D9E">
        <w:rPr>
          <w:rFonts w:ascii="Calibri" w:hAnsi="Calibri" w:cs="Calibri" w:asciiTheme="majorAscii" w:hAnsiTheme="majorAscii" w:cstheme="majorAscii"/>
          <w:b w:val="1"/>
          <w:bCs w:val="1"/>
          <w:caps w:val="1"/>
          <w:sz w:val="20"/>
          <w:szCs w:val="20"/>
          <w:u w:val="single"/>
        </w:rPr>
        <w:t>-</w:t>
      </w:r>
      <w:r w:rsidRPr="2027B9FD" w:rsidR="000F66EB">
        <w:rPr>
          <w:rFonts w:ascii="Calibri" w:hAnsi="Calibri" w:cs="Calibri" w:asciiTheme="majorAscii" w:hAnsiTheme="majorAscii" w:cstheme="majorAscii"/>
          <w:b w:val="1"/>
          <w:bCs w:val="1"/>
          <w:caps w:val="1"/>
          <w:sz w:val="20"/>
          <w:szCs w:val="20"/>
          <w:u w:val="single"/>
        </w:rPr>
        <w:t>19 Response Plan *</w:t>
      </w:r>
    </w:p>
    <w:p w:rsidRPr="00CF724B" w:rsidR="000F66EB" w:rsidP="2027B9FD" w:rsidRDefault="000F66EB" w14:paraId="104D43CD"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u w:val="single"/>
        </w:rPr>
      </w:pPr>
    </w:p>
    <w:p w:rsidRPr="00CF724B" w:rsidR="000F66EB" w:rsidP="2027B9FD" w:rsidRDefault="000F66EB" w14:paraId="31C978C4" w14:textId="2FFF965B">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0F66EB">
        <w:rPr>
          <w:rFonts w:ascii="Calibri" w:hAnsi="Calibri" w:cs="Calibri" w:asciiTheme="majorAscii" w:hAnsiTheme="majorAscii" w:cstheme="majorAscii"/>
          <w:sz w:val="20"/>
          <w:szCs w:val="20"/>
        </w:rPr>
        <w:t xml:space="preserve">In line with government legislation and Public Health Guidelines, Scoil Ruáin has developed a COVID-19 Response Plan for the school year 2020-21. It is the responsibility of all members of the school community to </w:t>
      </w:r>
      <w:r w:rsidRPr="2027B9FD" w:rsidR="000F66EB">
        <w:rPr>
          <w:rFonts w:ascii="Calibri" w:hAnsi="Calibri" w:cs="Calibri" w:asciiTheme="majorAscii" w:hAnsiTheme="majorAscii" w:cstheme="majorAscii"/>
          <w:sz w:val="20"/>
          <w:szCs w:val="20"/>
          <w:lang w:val="en-IE"/>
        </w:rPr>
        <w:t>familiari</w:t>
      </w:r>
      <w:r w:rsidRPr="2027B9FD" w:rsidR="005F1F71">
        <w:rPr>
          <w:rFonts w:ascii="Calibri" w:hAnsi="Calibri" w:cs="Calibri" w:asciiTheme="majorAscii" w:hAnsiTheme="majorAscii" w:cstheme="majorAscii"/>
          <w:sz w:val="20"/>
          <w:szCs w:val="20"/>
          <w:lang w:val="en-IE"/>
        </w:rPr>
        <w:t>s</w:t>
      </w:r>
      <w:r w:rsidRPr="2027B9FD" w:rsidR="000F66EB">
        <w:rPr>
          <w:rFonts w:ascii="Calibri" w:hAnsi="Calibri" w:cs="Calibri" w:asciiTheme="majorAscii" w:hAnsiTheme="majorAscii" w:cstheme="majorAscii"/>
          <w:sz w:val="20"/>
          <w:szCs w:val="20"/>
          <w:lang w:val="en-IE"/>
        </w:rPr>
        <w:t>e</w:t>
      </w:r>
      <w:r w:rsidRPr="2027B9FD" w:rsidR="000F66EB">
        <w:rPr>
          <w:rFonts w:ascii="Calibri" w:hAnsi="Calibri" w:cs="Calibri" w:asciiTheme="majorAscii" w:hAnsiTheme="majorAscii" w:cstheme="majorAscii"/>
          <w:sz w:val="20"/>
          <w:szCs w:val="20"/>
        </w:rPr>
        <w:t xml:space="preserve"> themselves with the plan and carry it out. All school policies should be implemented </w:t>
      </w:r>
      <w:proofErr w:type="gramStart"/>
      <w:r w:rsidRPr="2027B9FD" w:rsidR="000F66EB">
        <w:rPr>
          <w:rFonts w:ascii="Calibri" w:hAnsi="Calibri" w:cs="Calibri" w:asciiTheme="majorAscii" w:hAnsiTheme="majorAscii" w:cstheme="majorAscii"/>
          <w:sz w:val="20"/>
          <w:szCs w:val="20"/>
        </w:rPr>
        <w:t>with regard to</w:t>
      </w:r>
      <w:proofErr w:type="gramEnd"/>
      <w:r w:rsidRPr="2027B9FD" w:rsidR="000F66EB">
        <w:rPr>
          <w:rFonts w:ascii="Calibri" w:hAnsi="Calibri" w:cs="Calibri" w:asciiTheme="majorAscii" w:hAnsiTheme="majorAscii" w:cstheme="majorAscii"/>
          <w:sz w:val="20"/>
          <w:szCs w:val="20"/>
        </w:rPr>
        <w:t xml:space="preserve"> the procedures outlined in the SR </w:t>
      </w:r>
      <w:r w:rsidRPr="2027B9FD" w:rsidR="00BA6D9E">
        <w:rPr>
          <w:rFonts w:ascii="Calibri" w:hAnsi="Calibri" w:cs="Calibri" w:asciiTheme="majorAscii" w:hAnsiTheme="majorAscii" w:cstheme="majorAscii"/>
          <w:sz w:val="20"/>
          <w:szCs w:val="20"/>
        </w:rPr>
        <w:t>COVID-19</w:t>
      </w:r>
      <w:r w:rsidRPr="2027B9FD" w:rsidR="000F66EB">
        <w:rPr>
          <w:rFonts w:ascii="Calibri" w:hAnsi="Calibri" w:cs="Calibri" w:asciiTheme="majorAscii" w:hAnsiTheme="majorAscii" w:cstheme="majorAscii"/>
          <w:sz w:val="20"/>
          <w:szCs w:val="20"/>
        </w:rPr>
        <w:t xml:space="preserve"> Response Plan. Failure to comply with this plan constitutes a serious threat to the health and safety of other members of the school community and will be treated as a major offence under the Code of </w:t>
      </w:r>
      <w:r w:rsidRPr="2027B9FD" w:rsidR="000F66EB">
        <w:rPr>
          <w:rFonts w:ascii="Calibri" w:hAnsi="Calibri" w:cs="Calibri" w:asciiTheme="majorAscii" w:hAnsiTheme="majorAscii" w:cstheme="majorAscii"/>
          <w:sz w:val="20"/>
          <w:szCs w:val="20"/>
          <w:lang w:val="en-IE"/>
        </w:rPr>
        <w:t>Behaviour</w:t>
      </w:r>
      <w:r w:rsidRPr="2027B9FD" w:rsidR="000F66EB">
        <w:rPr>
          <w:rFonts w:ascii="Calibri" w:hAnsi="Calibri" w:cs="Calibri" w:asciiTheme="majorAscii" w:hAnsiTheme="majorAscii" w:cstheme="majorAscii"/>
          <w:sz w:val="20"/>
          <w:szCs w:val="20"/>
        </w:rPr>
        <w:t xml:space="preserve">. </w:t>
      </w:r>
    </w:p>
    <w:p w:rsidRPr="00CF724B" w:rsidR="000F66EB" w:rsidP="2027B9FD" w:rsidRDefault="000F66EB" w14:paraId="3AB7602C"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p>
    <w:p w:rsidRPr="00CF724B" w:rsidR="007F1F7D" w:rsidP="2027B9FD" w:rsidRDefault="007F1F7D" w14:paraId="733AE5E8" w14:textId="40DA343F"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7F1F7D">
        <w:rPr>
          <w:rFonts w:ascii="Calibri" w:hAnsi="Calibri" w:cs="Calibri" w:asciiTheme="majorAscii" w:hAnsiTheme="majorAscii" w:cstheme="majorAscii"/>
          <w:b w:val="1"/>
          <w:bCs w:val="1"/>
          <w:sz w:val="20"/>
          <w:szCs w:val="20"/>
        </w:rPr>
        <w:t xml:space="preserve">INTRODUCTION </w:t>
      </w:r>
    </w:p>
    <w:p w:rsidRPr="00CF724B" w:rsidR="00EF68C3" w:rsidP="2027B9FD" w:rsidRDefault="00EF68C3" w14:paraId="4697A108" w14:textId="6A628D88"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Through its academic, co-curricular and extra-curricular programmes, Scoil Ruáin </w:t>
      </w:r>
      <w:r w:rsidRPr="2027B9FD" w:rsidR="00EF68C3">
        <w:rPr>
          <w:rFonts w:ascii="Calibri" w:hAnsi="Calibri" w:cs="Calibri" w:asciiTheme="majorAscii" w:hAnsiTheme="majorAscii" w:cstheme="majorAscii"/>
          <w:sz w:val="20"/>
          <w:szCs w:val="20"/>
          <w:lang w:val="en-IE"/>
        </w:rPr>
        <w:t>endeavours</w:t>
      </w:r>
      <w:r w:rsidRPr="2027B9FD" w:rsidR="00EF68C3">
        <w:rPr>
          <w:rFonts w:ascii="Calibri" w:hAnsi="Calibri" w:cs="Calibri" w:asciiTheme="majorAscii" w:hAnsiTheme="majorAscii" w:cstheme="majorAscii"/>
          <w:sz w:val="20"/>
          <w:szCs w:val="20"/>
        </w:rPr>
        <w:t xml:space="preserve"> to fulfil the promise encapsulated in the school motto, “Ad Totam Person</w:t>
      </w:r>
      <w:r w:rsidRPr="2027B9FD" w:rsidR="007F1F7D">
        <w:rPr>
          <w:rFonts w:ascii="Calibri" w:hAnsi="Calibri" w:cs="Calibri" w:asciiTheme="majorAscii" w:hAnsiTheme="majorAscii" w:cstheme="majorAscii"/>
          <w:sz w:val="20"/>
          <w:szCs w:val="20"/>
        </w:rPr>
        <w:t>am</w:t>
      </w:r>
      <w:r w:rsidRPr="2027B9FD" w:rsidR="00A21622">
        <w:rPr>
          <w:rFonts w:ascii="Calibri" w:hAnsi="Calibri" w:cs="Calibri" w:asciiTheme="majorAscii" w:hAnsiTheme="majorAscii" w:cstheme="majorAscii"/>
          <w:sz w:val="20"/>
          <w:szCs w:val="20"/>
        </w:rPr>
        <w:t>”</w:t>
      </w:r>
      <w:r w:rsidRPr="2027B9FD" w:rsidR="00B75A2D">
        <w:rPr>
          <w:rFonts w:ascii="Calibri" w:hAnsi="Calibri" w:cs="Calibri" w:asciiTheme="majorAscii" w:hAnsiTheme="majorAscii" w:cstheme="majorAscii"/>
          <w:sz w:val="20"/>
          <w:szCs w:val="20"/>
        </w:rPr>
        <w:t xml:space="preserve"> </w:t>
      </w:r>
      <w:r w:rsidRPr="2027B9FD" w:rsidR="006F69E0">
        <w:rPr>
          <w:rFonts w:ascii="Calibri" w:hAnsi="Calibri" w:cs="Calibri" w:asciiTheme="majorAscii" w:hAnsiTheme="majorAscii" w:cstheme="majorAscii"/>
          <w:sz w:val="20"/>
          <w:szCs w:val="20"/>
        </w:rPr>
        <w:t>-</w:t>
      </w:r>
      <w:r w:rsidRPr="2027B9FD" w:rsidR="007F1F7D">
        <w:rPr>
          <w:rFonts w:ascii="Calibri" w:hAnsi="Calibri" w:cs="Calibri" w:asciiTheme="majorAscii" w:hAnsiTheme="majorAscii" w:cstheme="majorAscii"/>
          <w:sz w:val="20"/>
          <w:szCs w:val="20"/>
        </w:rPr>
        <w:t xml:space="preserve"> </w:t>
      </w:r>
      <w:r w:rsidRPr="2027B9FD" w:rsidR="00EF68C3">
        <w:rPr>
          <w:rFonts w:ascii="Calibri" w:hAnsi="Calibri" w:cs="Calibri" w:asciiTheme="majorAscii" w:hAnsiTheme="majorAscii" w:cstheme="majorAscii"/>
          <w:sz w:val="20"/>
          <w:szCs w:val="20"/>
        </w:rPr>
        <w:t>education of the whole person. </w:t>
      </w:r>
      <w:r w:rsidRPr="2027B9FD" w:rsidR="006F69E0">
        <w:rPr>
          <w:rFonts w:ascii="Calibri" w:hAnsi="Calibri" w:cs="Calibri" w:asciiTheme="majorAscii" w:hAnsiTheme="majorAscii" w:cstheme="majorAscii"/>
          <w:sz w:val="20"/>
          <w:szCs w:val="20"/>
        </w:rPr>
        <w:t xml:space="preserve"> </w:t>
      </w:r>
      <w:r w:rsidRPr="2027B9FD" w:rsidR="00EF68C3">
        <w:rPr>
          <w:rFonts w:ascii="Calibri" w:hAnsi="Calibri" w:cs="Calibri" w:asciiTheme="majorAscii" w:hAnsiTheme="majorAscii" w:cstheme="majorAscii"/>
          <w:sz w:val="20"/>
          <w:szCs w:val="20"/>
        </w:rPr>
        <w:t>Scoil Ruáin</w:t>
      </w:r>
      <w:r w:rsidRPr="2027B9FD" w:rsidR="004F1037">
        <w:rPr>
          <w:rFonts w:ascii="Calibri" w:hAnsi="Calibri" w:cs="Calibri" w:asciiTheme="majorAscii" w:hAnsiTheme="majorAscii" w:cstheme="majorAscii"/>
          <w:sz w:val="20"/>
          <w:szCs w:val="20"/>
        </w:rPr>
        <w:t xml:space="preserve"> e</w:t>
      </w:r>
      <w:r w:rsidRPr="2027B9FD" w:rsidR="00EF68C3">
        <w:rPr>
          <w:rFonts w:ascii="Calibri" w:hAnsi="Calibri" w:cs="Calibri" w:asciiTheme="majorAscii" w:hAnsiTheme="majorAscii" w:cstheme="majorAscii"/>
          <w:sz w:val="20"/>
          <w:szCs w:val="20"/>
        </w:rPr>
        <w:t>ncourages</w:t>
      </w:r>
      <w:r w:rsidRPr="2027B9FD" w:rsidR="004F1037">
        <w:rPr>
          <w:rFonts w:ascii="Calibri" w:hAnsi="Calibri" w:cs="Calibri" w:asciiTheme="majorAscii" w:hAnsiTheme="majorAscii" w:cstheme="majorAscii"/>
          <w:sz w:val="20"/>
          <w:szCs w:val="20"/>
        </w:rPr>
        <w:t xml:space="preserve"> stud</w:t>
      </w:r>
      <w:r w:rsidRPr="2027B9FD" w:rsidR="007C35A3">
        <w:rPr>
          <w:rFonts w:ascii="Calibri" w:hAnsi="Calibri" w:cs="Calibri" w:asciiTheme="majorAscii" w:hAnsiTheme="majorAscii" w:cstheme="majorAscii"/>
          <w:sz w:val="20"/>
          <w:szCs w:val="20"/>
        </w:rPr>
        <w:t>en</w:t>
      </w:r>
      <w:r w:rsidRPr="2027B9FD" w:rsidR="004F1037">
        <w:rPr>
          <w:rFonts w:ascii="Calibri" w:hAnsi="Calibri" w:cs="Calibri" w:asciiTheme="majorAscii" w:hAnsiTheme="majorAscii" w:cstheme="majorAscii"/>
          <w:sz w:val="20"/>
          <w:szCs w:val="20"/>
        </w:rPr>
        <w:t>ts</w:t>
      </w:r>
      <w:r w:rsidRPr="2027B9FD" w:rsidR="006F69E0">
        <w:rPr>
          <w:rFonts w:ascii="Calibri" w:hAnsi="Calibri" w:cs="Calibri" w:asciiTheme="majorAscii" w:hAnsiTheme="majorAscii" w:cstheme="majorAscii"/>
          <w:sz w:val="20"/>
          <w:szCs w:val="20"/>
        </w:rPr>
        <w:t xml:space="preserve"> </w:t>
      </w:r>
      <w:r w:rsidRPr="2027B9FD" w:rsidR="00EF68C3">
        <w:rPr>
          <w:rFonts w:ascii="Calibri" w:hAnsi="Calibri" w:cs="Calibri" w:asciiTheme="majorAscii" w:hAnsiTheme="majorAscii" w:cstheme="majorAscii"/>
          <w:sz w:val="20"/>
          <w:szCs w:val="20"/>
        </w:rPr>
        <w:t>to reach their full potential in the classroom, on the field of play, and in any other arena they participate in.</w:t>
      </w:r>
    </w:p>
    <w:p w:rsidRPr="00CF724B" w:rsidR="3C1E6781" w:rsidP="2027B9FD" w:rsidRDefault="3C1E6781" w14:paraId="2E60295E" w14:textId="367585C6" w14:noSpellErr="1">
      <w:pPr>
        <w:spacing w:line="360" w:lineRule="auto"/>
        <w:jc w:val="both"/>
        <w:rPr>
          <w:rFonts w:ascii="Calibri" w:hAnsi="Calibri" w:cs="Calibri" w:asciiTheme="majorAscii" w:hAnsiTheme="majorAscii" w:cstheme="majorAscii"/>
          <w:b w:val="1"/>
          <w:bCs w:val="1"/>
          <w:sz w:val="20"/>
          <w:szCs w:val="20"/>
        </w:rPr>
      </w:pPr>
    </w:p>
    <w:p w:rsidRPr="00CF724B" w:rsidR="00EF68C3" w:rsidP="2027B9FD" w:rsidRDefault="00EF68C3" w14:paraId="050FBDE1" w14:textId="0954313E"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DEIS S</w:t>
      </w:r>
      <w:r w:rsidRPr="2027B9FD" w:rsidR="007F1F7D">
        <w:rPr>
          <w:rFonts w:ascii="Calibri" w:hAnsi="Calibri" w:cs="Calibri" w:asciiTheme="majorAscii" w:hAnsiTheme="majorAscii" w:cstheme="majorAscii"/>
          <w:b w:val="1"/>
          <w:bCs w:val="1"/>
          <w:sz w:val="20"/>
          <w:szCs w:val="20"/>
        </w:rPr>
        <w:t>TATUS</w:t>
      </w:r>
      <w:r w:rsidRPr="2027B9FD" w:rsidR="00EF68C3">
        <w:rPr>
          <w:rFonts w:ascii="Calibri" w:hAnsi="Calibri" w:cs="Calibri" w:asciiTheme="majorAscii" w:hAnsiTheme="majorAscii" w:cstheme="majorAscii"/>
          <w:b w:val="1"/>
          <w:bCs w:val="1"/>
          <w:sz w:val="20"/>
          <w:szCs w:val="20"/>
        </w:rPr>
        <w:t xml:space="preserve"> </w:t>
      </w:r>
    </w:p>
    <w:p w:rsidRPr="00CF724B" w:rsidR="00EF68C3" w:rsidP="2027B9FD" w:rsidRDefault="00EF68C3" w14:paraId="47F41064" w14:textId="184D49EE"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Scoil Ru</w:t>
      </w:r>
      <w:r w:rsidRPr="2027B9FD" w:rsidR="005F1F71">
        <w:rPr>
          <w:rFonts w:ascii="Calibri" w:hAnsi="Calibri" w:cs="Calibri" w:asciiTheme="majorAscii" w:hAnsiTheme="majorAscii" w:cstheme="majorAscii"/>
          <w:sz w:val="20"/>
          <w:szCs w:val="20"/>
        </w:rPr>
        <w:t>á</w:t>
      </w:r>
      <w:r w:rsidRPr="2027B9FD" w:rsidR="00EF68C3">
        <w:rPr>
          <w:rFonts w:ascii="Calibri" w:hAnsi="Calibri" w:cs="Calibri" w:asciiTheme="majorAscii" w:hAnsiTheme="majorAscii" w:cstheme="majorAscii"/>
          <w:sz w:val="20"/>
          <w:szCs w:val="20"/>
        </w:rPr>
        <w:t xml:space="preserve">in is a DEIS (Delivering Equality of Opportunity in Schools) school. DEIS is a national programme aimed at addressing the educational needs of children and young people from disadvantaged communities. This means the school delivers a range of supplementary resources including additional staffing, funding, access to literacy and numeracy programmes, and the Home School Community Liaison Scheme and School Completion Programme. Furthermore, Scoil Ruáin offers practical supports such as the School Meals and Book Rental schemes. An evidence based DEIS plan underpins all teaching and learning in the school. </w:t>
      </w:r>
    </w:p>
    <w:p w:rsidRPr="00CF724B" w:rsidR="00EF68C3" w:rsidP="2027B9FD" w:rsidRDefault="00EF68C3" w14:paraId="68C6E6DD"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00EF68C3" w:rsidP="2027B9FD" w:rsidRDefault="00EF68C3" w14:paraId="54D36411" w14:textId="547B01B6"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M</w:t>
      </w:r>
      <w:r w:rsidRPr="2027B9FD" w:rsidR="007F1F7D">
        <w:rPr>
          <w:rFonts w:ascii="Calibri" w:hAnsi="Calibri" w:cs="Calibri" w:asciiTheme="majorAscii" w:hAnsiTheme="majorAscii" w:cstheme="majorAscii"/>
          <w:b w:val="1"/>
          <w:bCs w:val="1"/>
          <w:sz w:val="20"/>
          <w:szCs w:val="20"/>
        </w:rPr>
        <w:t>ISSION STATEMENT</w:t>
      </w:r>
      <w:r w:rsidRPr="2027B9FD" w:rsidR="00EF68C3">
        <w:rPr>
          <w:rFonts w:ascii="Calibri" w:hAnsi="Calibri" w:cs="Calibri" w:asciiTheme="majorAscii" w:hAnsiTheme="majorAscii" w:cstheme="majorAscii"/>
          <w:b w:val="1"/>
          <w:bCs w:val="1"/>
          <w:sz w:val="20"/>
          <w:szCs w:val="20"/>
        </w:rPr>
        <w:t xml:space="preserve">  </w:t>
      </w:r>
    </w:p>
    <w:p w:rsidRPr="00CF724B" w:rsidR="00EF68C3" w:rsidP="2027B9FD" w:rsidRDefault="00EF68C3" w14:paraId="4CB2D570" w14:textId="77777777">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Scoil Ruáin will provide a quality education in a caring, </w:t>
      </w:r>
      <w:r w:rsidRPr="2027B9FD" w:rsidR="00EF68C3">
        <w:rPr>
          <w:rFonts w:ascii="Calibri" w:hAnsi="Calibri" w:cs="Calibri" w:asciiTheme="majorAscii" w:hAnsiTheme="majorAscii" w:cstheme="majorAscii"/>
          <w:sz w:val="20"/>
          <w:szCs w:val="20"/>
        </w:rPr>
        <w:t>respectful</w:t>
      </w:r>
      <w:r w:rsidRPr="2027B9FD" w:rsidR="00EF68C3">
        <w:rPr>
          <w:rFonts w:ascii="Calibri" w:hAnsi="Calibri" w:cs="Calibri" w:asciiTheme="majorAscii" w:hAnsiTheme="majorAscii" w:cstheme="majorAscii"/>
          <w:sz w:val="20"/>
          <w:szCs w:val="20"/>
        </w:rPr>
        <w:t xml:space="preserve"> and trusting environment. We will encourage the development of the complete person in keeping with our school motto: Ad Totam Personam.  </w:t>
      </w:r>
    </w:p>
    <w:p w:rsidRPr="00CF724B" w:rsidR="00EF68C3" w:rsidP="2027B9FD" w:rsidRDefault="00EF68C3" w14:paraId="03B30DCC"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00EF68C3" w:rsidP="2027B9FD" w:rsidRDefault="00EF68C3" w14:paraId="2F64A7E4" w14:textId="502EF81C"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Scoil Ruáin is dedicated to the pursuit of excellence in a caring environment of mutual respect in order to foster the full potential of its students and staff.  </w:t>
      </w:r>
    </w:p>
    <w:p w:rsidRPr="00CF724B" w:rsidR="00EF68C3" w:rsidP="2027B9FD" w:rsidRDefault="00EF68C3" w14:paraId="68054279" w14:textId="11C1DB20"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 </w:t>
      </w:r>
    </w:p>
    <w:p w:rsidRPr="00CF724B" w:rsidR="00EF68C3" w:rsidP="2027B9FD" w:rsidRDefault="00EF68C3" w14:paraId="5C834E05" w14:textId="45827C16"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S</w:t>
      </w:r>
      <w:r w:rsidRPr="2027B9FD" w:rsidR="007F1F7D">
        <w:rPr>
          <w:rFonts w:ascii="Calibri" w:hAnsi="Calibri" w:cs="Calibri" w:asciiTheme="majorAscii" w:hAnsiTheme="majorAscii" w:cstheme="majorAscii"/>
          <w:b w:val="1"/>
          <w:bCs w:val="1"/>
          <w:sz w:val="20"/>
          <w:szCs w:val="20"/>
        </w:rPr>
        <w:t>CHOOL AIMS</w:t>
      </w:r>
      <w:r w:rsidRPr="2027B9FD" w:rsidR="00EF68C3">
        <w:rPr>
          <w:rFonts w:ascii="Calibri" w:hAnsi="Calibri" w:cs="Calibri" w:asciiTheme="majorAscii" w:hAnsiTheme="majorAscii" w:cstheme="majorAscii"/>
          <w:b w:val="1"/>
          <w:bCs w:val="1"/>
          <w:sz w:val="20"/>
          <w:szCs w:val="20"/>
        </w:rPr>
        <w:t xml:space="preserve">  </w:t>
      </w:r>
    </w:p>
    <w:p w:rsidRPr="00CF724B" w:rsidR="00EF68C3" w:rsidP="2027B9FD" w:rsidRDefault="00EF68C3" w14:paraId="39F38C46" w14:textId="34F121D7" w14:noSpellErr="1">
      <w:pPr>
        <w:pStyle w:val="ListParagraph"/>
        <w:widowControl w:val="0"/>
        <w:numPr>
          <w:ilvl w:val="0"/>
          <w:numId w:val="27"/>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Scoil Ruáin strives to meet the second level educational needs of the community.   </w:t>
      </w:r>
    </w:p>
    <w:p w:rsidRPr="00CF724B" w:rsidR="00EF68C3" w:rsidP="2027B9FD" w:rsidRDefault="00EF68C3" w14:paraId="290E5266" w14:textId="21ABFC84" w14:noSpellErr="1">
      <w:pPr>
        <w:pStyle w:val="ListParagraph"/>
        <w:widowControl w:val="0"/>
        <w:numPr>
          <w:ilvl w:val="0"/>
          <w:numId w:val="27"/>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Scoil Ruáin strives to educate students to their full potential in a safe and orderly environment.  </w:t>
      </w:r>
    </w:p>
    <w:p w:rsidRPr="00CF724B" w:rsidR="00EF68C3" w:rsidP="2027B9FD" w:rsidRDefault="00EF68C3" w14:paraId="1CF42D9C" w14:textId="5E030B66" w14:noSpellErr="1">
      <w:pPr>
        <w:pStyle w:val="ListParagraph"/>
        <w:widowControl w:val="0"/>
        <w:numPr>
          <w:ilvl w:val="0"/>
          <w:numId w:val="27"/>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Scoil Ruáin aims to foster the participation of parents in the education of their children.  </w:t>
      </w:r>
    </w:p>
    <w:p w:rsidRPr="00CF724B" w:rsidR="00EF68C3" w:rsidP="2027B9FD" w:rsidRDefault="00EF68C3" w14:paraId="58D83559" w14:textId="755F2AFC" w14:noSpellErr="1">
      <w:pPr>
        <w:pStyle w:val="ListParagraph"/>
        <w:widowControl w:val="0"/>
        <w:numPr>
          <w:ilvl w:val="0"/>
          <w:numId w:val="27"/>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In partnership</w:t>
      </w:r>
      <w:r w:rsidRPr="2027B9FD" w:rsidR="00103A1C">
        <w:rPr>
          <w:rFonts w:ascii="Calibri" w:hAnsi="Calibri" w:cs="Calibri" w:asciiTheme="majorAscii" w:hAnsiTheme="majorAscii" w:cstheme="majorAscii"/>
          <w:sz w:val="20"/>
          <w:szCs w:val="20"/>
        </w:rPr>
        <w:t xml:space="preserve"> </w:t>
      </w:r>
      <w:r w:rsidRPr="2027B9FD" w:rsidR="00EF68C3">
        <w:rPr>
          <w:rFonts w:ascii="Calibri" w:hAnsi="Calibri" w:cs="Calibri" w:asciiTheme="majorAscii" w:hAnsiTheme="majorAscii" w:cstheme="majorAscii"/>
          <w:sz w:val="20"/>
          <w:szCs w:val="20"/>
        </w:rPr>
        <w:t xml:space="preserve">with parents, Scoil Ruáin strives to create a desire for life-long learning, respect for the individual, an awareness of the needs of the disadvantaged, concern for the environment and an appreciation of our own unique culture.   </w:t>
      </w:r>
    </w:p>
    <w:p w:rsidRPr="00CF724B" w:rsidR="00C4150B" w:rsidP="2027B9FD" w:rsidRDefault="00C4150B" w14:paraId="5F010273" w14:textId="77777777" w14:noSpellErr="1">
      <w:pPr>
        <w:pStyle w:val="ListParagraph"/>
        <w:widowControl w:val="0"/>
        <w:autoSpaceDE w:val="0"/>
        <w:autoSpaceDN w:val="0"/>
        <w:adjustRightInd w:val="0"/>
        <w:spacing w:line="360" w:lineRule="auto"/>
        <w:ind w:left="426"/>
        <w:jc w:val="both"/>
        <w:rPr>
          <w:rFonts w:ascii="Calibri" w:hAnsi="Calibri" w:cs="Calibri" w:asciiTheme="majorAscii" w:hAnsiTheme="majorAscii" w:cstheme="majorAscii"/>
          <w:sz w:val="20"/>
          <w:szCs w:val="20"/>
        </w:rPr>
      </w:pPr>
    </w:p>
    <w:p w:rsidRPr="00CF724B" w:rsidR="00EF68C3" w:rsidP="2027B9FD" w:rsidRDefault="00EF68C3" w14:paraId="42AD95C0" w14:textId="14B5581A"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T</w:t>
      </w:r>
      <w:r w:rsidRPr="2027B9FD" w:rsidR="007F1F7D">
        <w:rPr>
          <w:rFonts w:ascii="Calibri" w:hAnsi="Calibri" w:cs="Calibri" w:asciiTheme="majorAscii" w:hAnsiTheme="majorAscii" w:cstheme="majorAscii"/>
          <w:b w:val="1"/>
          <w:bCs w:val="1"/>
          <w:sz w:val="20"/>
          <w:szCs w:val="20"/>
        </w:rPr>
        <w:t>IPPERARY EDUCATION AND TRAINING BOARD</w:t>
      </w:r>
      <w:r w:rsidRPr="2027B9FD" w:rsidR="00EF68C3">
        <w:rPr>
          <w:rFonts w:ascii="Calibri" w:hAnsi="Calibri" w:cs="Calibri" w:asciiTheme="majorAscii" w:hAnsiTheme="majorAscii" w:cstheme="majorAscii"/>
          <w:b w:val="1"/>
          <w:bCs w:val="1"/>
          <w:sz w:val="20"/>
          <w:szCs w:val="20"/>
        </w:rPr>
        <w:t xml:space="preserve"> </w:t>
      </w:r>
    </w:p>
    <w:p w:rsidRPr="00CF724B" w:rsidR="00EF68C3" w:rsidP="2027B9FD" w:rsidRDefault="00EF68C3" w14:paraId="1856C9BC" w14:textId="7C7FC923"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The</w:t>
      </w:r>
      <w:r w:rsidRPr="2027B9FD" w:rsidR="00AD5B98">
        <w:rPr>
          <w:rFonts w:ascii="Calibri" w:hAnsi="Calibri" w:cs="Calibri" w:asciiTheme="majorAscii" w:hAnsiTheme="majorAscii" w:cstheme="majorAscii"/>
          <w:sz w:val="20"/>
          <w:szCs w:val="20"/>
        </w:rPr>
        <w:t xml:space="preserve"> </w:t>
      </w:r>
      <w:r w:rsidRPr="2027B9FD" w:rsidR="00EF68C3">
        <w:rPr>
          <w:rFonts w:ascii="Calibri" w:hAnsi="Calibri" w:cs="Calibri" w:asciiTheme="majorAscii" w:hAnsiTheme="majorAscii" w:cstheme="majorAscii"/>
          <w:sz w:val="20"/>
          <w:szCs w:val="20"/>
        </w:rPr>
        <w:t>Scoil Ruáin School Trips Policy reflects the Mission Statement of</w:t>
      </w:r>
      <w:r w:rsidRPr="2027B9FD" w:rsidR="00AD5B98">
        <w:rPr>
          <w:rFonts w:ascii="Calibri" w:hAnsi="Calibri" w:cs="Calibri" w:asciiTheme="majorAscii" w:hAnsiTheme="majorAscii" w:cstheme="majorAscii"/>
          <w:sz w:val="20"/>
          <w:szCs w:val="20"/>
        </w:rPr>
        <w:t xml:space="preserve"> our Patron,</w:t>
      </w:r>
      <w:r w:rsidRPr="2027B9FD" w:rsidR="00EF68C3">
        <w:rPr>
          <w:rFonts w:ascii="Calibri" w:hAnsi="Calibri" w:cs="Calibri" w:asciiTheme="majorAscii" w:hAnsiTheme="majorAscii" w:cstheme="majorAscii"/>
          <w:sz w:val="20"/>
          <w:szCs w:val="20"/>
        </w:rPr>
        <w:t xml:space="preserve"> Tipperary Education and Training Board (TETB), which </w:t>
      </w:r>
      <w:r w:rsidRPr="2027B9FD" w:rsidR="00BD338D">
        <w:rPr>
          <w:rFonts w:ascii="Calibri" w:hAnsi="Calibri" w:cs="Calibri" w:asciiTheme="majorAscii" w:hAnsiTheme="majorAscii" w:cstheme="majorAscii"/>
          <w:sz w:val="20"/>
          <w:szCs w:val="20"/>
        </w:rPr>
        <w:t>endeavo</w:t>
      </w:r>
      <w:r w:rsidRPr="2027B9FD" w:rsidR="00262E1E">
        <w:rPr>
          <w:rFonts w:ascii="Calibri" w:hAnsi="Calibri" w:cs="Calibri" w:asciiTheme="majorAscii" w:hAnsiTheme="majorAscii" w:cstheme="majorAscii"/>
          <w:sz w:val="20"/>
          <w:szCs w:val="20"/>
        </w:rPr>
        <w:t>u</w:t>
      </w:r>
      <w:r w:rsidRPr="2027B9FD" w:rsidR="00BD338D">
        <w:rPr>
          <w:rFonts w:ascii="Calibri" w:hAnsi="Calibri" w:cs="Calibri" w:asciiTheme="majorAscii" w:hAnsiTheme="majorAscii" w:cstheme="majorAscii"/>
          <w:sz w:val="20"/>
          <w:szCs w:val="20"/>
        </w:rPr>
        <w:t>rs</w:t>
      </w:r>
      <w:r w:rsidRPr="2027B9FD" w:rsidR="00EF68C3">
        <w:rPr>
          <w:rFonts w:ascii="Calibri" w:hAnsi="Calibri" w:cs="Calibri" w:asciiTheme="majorAscii" w:hAnsiTheme="majorAscii" w:cstheme="majorAscii"/>
          <w:sz w:val="20"/>
          <w:szCs w:val="20"/>
        </w:rPr>
        <w:t xml:space="preserve"> to provide “a quality education and training service, which creates diverse opportunities enabling learners and communities to unlock their potential.” (Statement of Strategy 2018-2020).   </w:t>
      </w:r>
    </w:p>
    <w:p w:rsidRPr="00CF724B" w:rsidR="00EF68C3" w:rsidP="2027B9FD" w:rsidRDefault="00EF68C3" w14:paraId="79282F49" w14:textId="7E3B0C56"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i w:val="1"/>
          <w:iCs w:val="1"/>
          <w:sz w:val="20"/>
          <w:szCs w:val="20"/>
        </w:rPr>
      </w:pPr>
    </w:p>
    <w:p w:rsidRPr="00CF724B" w:rsidR="00EF68C3" w:rsidP="2027B9FD" w:rsidRDefault="00EF68C3" w14:paraId="59790775" w14:textId="4F99F5CA"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C</w:t>
      </w:r>
      <w:r w:rsidRPr="2027B9FD" w:rsidR="007F1F7D">
        <w:rPr>
          <w:rFonts w:ascii="Calibri" w:hAnsi="Calibri" w:cs="Calibri" w:asciiTheme="majorAscii" w:hAnsiTheme="majorAscii" w:cstheme="majorAscii"/>
          <w:b w:val="1"/>
          <w:bCs w:val="1"/>
          <w:sz w:val="20"/>
          <w:szCs w:val="20"/>
        </w:rPr>
        <w:t xml:space="preserve">ONSULTATION </w:t>
      </w:r>
      <w:r w:rsidRPr="2027B9FD" w:rsidR="00EF68C3">
        <w:rPr>
          <w:rFonts w:ascii="Calibri" w:hAnsi="Calibri" w:cs="Calibri" w:asciiTheme="majorAscii" w:hAnsiTheme="majorAscii" w:cstheme="majorAscii"/>
          <w:b w:val="1"/>
          <w:bCs w:val="1"/>
          <w:sz w:val="20"/>
          <w:szCs w:val="20"/>
        </w:rPr>
        <w:t xml:space="preserve">  </w:t>
      </w:r>
    </w:p>
    <w:p w:rsidRPr="00CF724B" w:rsidR="00EF68C3" w:rsidP="2027B9FD" w:rsidRDefault="00EF68C3" w14:paraId="131FF9B6" w14:textId="373816D1"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The following were consulted </w:t>
      </w:r>
      <w:r w:rsidRPr="2027B9FD" w:rsidR="00DB43E2">
        <w:rPr>
          <w:rFonts w:ascii="Calibri" w:hAnsi="Calibri" w:cs="Calibri" w:asciiTheme="majorAscii" w:hAnsiTheme="majorAscii" w:cstheme="majorAscii"/>
          <w:sz w:val="20"/>
          <w:szCs w:val="20"/>
        </w:rPr>
        <w:t xml:space="preserve">at </w:t>
      </w:r>
      <w:r w:rsidRPr="2027B9FD" w:rsidR="00EF68C3">
        <w:rPr>
          <w:rFonts w:ascii="Calibri" w:hAnsi="Calibri" w:cs="Calibri" w:asciiTheme="majorAscii" w:hAnsiTheme="majorAscii" w:cstheme="majorAscii"/>
          <w:sz w:val="20"/>
          <w:szCs w:val="20"/>
        </w:rPr>
        <w:t xml:space="preserve">the review </w:t>
      </w:r>
      <w:r w:rsidRPr="2027B9FD" w:rsidR="00DB43E2">
        <w:rPr>
          <w:rFonts w:ascii="Calibri" w:hAnsi="Calibri" w:cs="Calibri" w:asciiTheme="majorAscii" w:hAnsiTheme="majorAscii" w:cstheme="majorAscii"/>
          <w:sz w:val="20"/>
          <w:szCs w:val="20"/>
        </w:rPr>
        <w:t xml:space="preserve">stage </w:t>
      </w:r>
      <w:r w:rsidRPr="2027B9FD" w:rsidR="00EF68C3">
        <w:rPr>
          <w:rFonts w:ascii="Calibri" w:hAnsi="Calibri" w:cs="Calibri" w:asciiTheme="majorAscii" w:hAnsiTheme="majorAscii" w:cstheme="majorAscii"/>
          <w:sz w:val="20"/>
          <w:szCs w:val="20"/>
        </w:rPr>
        <w:t>of this policy</w:t>
      </w:r>
      <w:r w:rsidRPr="2027B9FD" w:rsidR="00DE01C1">
        <w:rPr>
          <w:rFonts w:ascii="Calibri" w:hAnsi="Calibri" w:cs="Calibri" w:asciiTheme="majorAscii" w:hAnsiTheme="majorAscii" w:cstheme="majorAscii"/>
          <w:sz w:val="20"/>
          <w:szCs w:val="20"/>
        </w:rPr>
        <w:t>:</w:t>
      </w:r>
      <w:r w:rsidRPr="2027B9FD" w:rsidR="00EF68C3">
        <w:rPr>
          <w:rFonts w:ascii="Calibri" w:hAnsi="Calibri" w:cs="Calibri" w:asciiTheme="majorAscii" w:hAnsiTheme="majorAscii" w:cstheme="majorAscii"/>
          <w:sz w:val="20"/>
          <w:szCs w:val="20"/>
        </w:rPr>
        <w:t xml:space="preserve">  </w:t>
      </w:r>
    </w:p>
    <w:p w:rsidRPr="00CF724B" w:rsidR="00EF68C3" w:rsidP="2027B9FD" w:rsidRDefault="00EF68C3" w14:paraId="4C2A1EED" w14:textId="2CC715F8"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School management  </w:t>
      </w:r>
    </w:p>
    <w:p w:rsidRPr="00CF724B" w:rsidR="00EF68C3" w:rsidP="2027B9FD" w:rsidRDefault="00EF68C3" w14:paraId="061A8FD9" w14:textId="77777777"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Games teachers</w:t>
      </w:r>
    </w:p>
    <w:p w:rsidRPr="00CF724B" w:rsidR="00EF68C3" w:rsidP="2027B9FD" w:rsidRDefault="00EF68C3" w14:paraId="57F06F09" w14:textId="7BFBCDFE"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Year Heads </w:t>
      </w:r>
    </w:p>
    <w:p w:rsidRPr="00CF724B" w:rsidR="00EF68C3" w:rsidP="2027B9FD" w:rsidRDefault="00EF68C3" w14:paraId="2202412F" w14:textId="09056F16"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School tour organisers </w:t>
      </w:r>
    </w:p>
    <w:p w:rsidRPr="00CF724B" w:rsidR="00EF68C3" w:rsidP="2027B9FD" w:rsidRDefault="00EF68C3" w14:paraId="419C4456" w14:textId="24B40B56"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Coiscéim co-ordinator  </w:t>
      </w:r>
    </w:p>
    <w:p w:rsidRPr="00CF724B" w:rsidR="00EF68C3" w:rsidP="2027B9FD" w:rsidRDefault="00EF68C3" w14:paraId="62884DDE" w14:textId="2B61A1E5" w14:noSpellErr="1">
      <w:pPr>
        <w:pStyle w:val="ListParagraph"/>
        <w:widowControl w:val="0"/>
        <w:numPr>
          <w:ilvl w:val="0"/>
          <w:numId w:val="23"/>
        </w:numPr>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SEN co-ordinator</w:t>
      </w:r>
    </w:p>
    <w:p w:rsidRPr="00CF724B" w:rsidR="00EF68C3" w:rsidP="2027B9FD" w:rsidRDefault="00EF68C3" w14:paraId="2AE70D77" w14:textId="4BCB6B3B"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i w:val="1"/>
          <w:iCs w:val="1"/>
          <w:sz w:val="20"/>
          <w:szCs w:val="20"/>
          <w:highlight w:val="yellow"/>
        </w:rPr>
      </w:pPr>
    </w:p>
    <w:p w:rsidRPr="00CF724B" w:rsidR="00EF68C3" w:rsidP="2027B9FD" w:rsidRDefault="00EF68C3" w14:paraId="7700F0F0" w14:textId="1075ECF0"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L</w:t>
      </w:r>
      <w:r w:rsidRPr="2027B9FD" w:rsidR="00617DFF">
        <w:rPr>
          <w:rFonts w:ascii="Calibri" w:hAnsi="Calibri" w:cs="Calibri" w:asciiTheme="majorAscii" w:hAnsiTheme="majorAscii" w:cstheme="majorAscii"/>
          <w:b w:val="1"/>
          <w:bCs w:val="1"/>
          <w:sz w:val="20"/>
          <w:szCs w:val="20"/>
        </w:rPr>
        <w:t>EGLISLATIVE CONTEXT</w:t>
      </w:r>
    </w:p>
    <w:p w:rsidRPr="00CF724B" w:rsidR="00EF68C3" w:rsidP="2027B9FD" w:rsidRDefault="00EF68C3" w14:paraId="6E9C1A2E" w14:textId="5352F0F1"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The </w:t>
      </w:r>
      <w:r w:rsidRPr="2027B9FD" w:rsidR="007F1F7D">
        <w:rPr>
          <w:rFonts w:ascii="Calibri" w:hAnsi="Calibri" w:cs="Calibri" w:asciiTheme="majorAscii" w:hAnsiTheme="majorAscii" w:cstheme="majorAscii"/>
          <w:sz w:val="20"/>
          <w:szCs w:val="20"/>
        </w:rPr>
        <w:t xml:space="preserve">School Trips </w:t>
      </w:r>
      <w:r w:rsidRPr="2027B9FD" w:rsidR="00EF68C3">
        <w:rPr>
          <w:rFonts w:ascii="Calibri" w:hAnsi="Calibri" w:cs="Calibri" w:asciiTheme="majorAscii" w:hAnsiTheme="majorAscii" w:cstheme="majorAscii"/>
          <w:sz w:val="20"/>
          <w:szCs w:val="20"/>
        </w:rPr>
        <w:t xml:space="preserve">Policy is developed in line with legislative requirements –  </w:t>
      </w:r>
    </w:p>
    <w:p w:rsidRPr="00CF724B" w:rsidR="00EF68C3" w:rsidP="2027B9FD" w:rsidRDefault="00EF68C3" w14:paraId="6121367B" w14:textId="78429478"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The Education Act (1998) </w:t>
      </w:r>
    </w:p>
    <w:p w:rsidRPr="00CF724B" w:rsidR="00EF68C3" w:rsidP="2027B9FD" w:rsidRDefault="00EF68C3" w14:paraId="2D6165DE" w14:textId="2D46C890"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The Education Welfare Act (2000)  </w:t>
      </w:r>
    </w:p>
    <w:p w:rsidRPr="00CF724B" w:rsidR="00EF68C3" w:rsidP="2027B9FD" w:rsidRDefault="00EF68C3" w14:paraId="371E82EE" w14:textId="0F8917A7"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The Equal Status Act (2000)   </w:t>
      </w:r>
    </w:p>
    <w:p w:rsidRPr="00CF724B" w:rsidR="00EF68C3" w:rsidP="2027B9FD" w:rsidRDefault="00EF68C3" w14:paraId="76840C94" w14:textId="195D2542"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Dignity at Work Charter (2007)  </w:t>
      </w:r>
    </w:p>
    <w:p w:rsidRPr="00CF724B" w:rsidR="00EF68C3" w:rsidP="2027B9FD" w:rsidRDefault="00EF68C3" w14:paraId="2C3117DD" w14:textId="256B024F"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Children First Act (2015) </w:t>
      </w:r>
    </w:p>
    <w:p w:rsidRPr="00CF724B" w:rsidR="00E07E27" w:rsidP="2027B9FD" w:rsidRDefault="00EF68C3" w14:paraId="6A2302EB" w14:textId="1544666C"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EPSEN Act (2004) </w:t>
      </w:r>
    </w:p>
    <w:p w:rsidRPr="00CF724B" w:rsidR="00E07E27" w:rsidP="2027B9FD" w:rsidRDefault="00E07E27" w14:paraId="4EF0C01D" w14:textId="7C19E8EA"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07E27">
        <w:rPr>
          <w:rFonts w:ascii="Calibri" w:hAnsi="Calibri" w:cs="Calibri" w:asciiTheme="majorAscii" w:hAnsiTheme="majorAscii" w:cstheme="majorAscii"/>
          <w:sz w:val="20"/>
          <w:szCs w:val="20"/>
        </w:rPr>
        <w:t>Data Protection Act</w:t>
      </w:r>
      <w:r w:rsidRPr="2027B9FD" w:rsidR="001D1951">
        <w:rPr>
          <w:rFonts w:ascii="Calibri" w:hAnsi="Calibri" w:cs="Calibri" w:asciiTheme="majorAscii" w:hAnsiTheme="majorAscii" w:cstheme="majorAscii"/>
          <w:sz w:val="20"/>
          <w:szCs w:val="20"/>
        </w:rPr>
        <w:t>s</w:t>
      </w:r>
      <w:r w:rsidRPr="2027B9FD" w:rsidR="00E07E27">
        <w:rPr>
          <w:rFonts w:ascii="Calibri" w:hAnsi="Calibri" w:cs="Calibri" w:asciiTheme="majorAscii" w:hAnsiTheme="majorAscii" w:cstheme="majorAscii"/>
          <w:sz w:val="20"/>
          <w:szCs w:val="20"/>
        </w:rPr>
        <w:t xml:space="preserve"> (</w:t>
      </w:r>
      <w:r w:rsidRPr="2027B9FD" w:rsidR="001D1951">
        <w:rPr>
          <w:rFonts w:ascii="Calibri" w:hAnsi="Calibri" w:cs="Calibri" w:asciiTheme="majorAscii" w:hAnsiTheme="majorAscii" w:cstheme="majorAscii"/>
          <w:sz w:val="20"/>
          <w:szCs w:val="20"/>
        </w:rPr>
        <w:t>1988 -</w:t>
      </w:r>
      <w:r w:rsidRPr="2027B9FD" w:rsidR="00E07E27">
        <w:rPr>
          <w:rFonts w:ascii="Calibri" w:hAnsi="Calibri" w:cs="Calibri" w:asciiTheme="majorAscii" w:hAnsiTheme="majorAscii" w:cstheme="majorAscii"/>
          <w:sz w:val="20"/>
          <w:szCs w:val="20"/>
        </w:rPr>
        <w:t>2018)</w:t>
      </w:r>
    </w:p>
    <w:p w:rsidRPr="00CF724B" w:rsidR="00232EFB" w:rsidP="2027B9FD" w:rsidRDefault="00E07E27" w14:paraId="3124BF89" w14:textId="107745ED"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07E27">
        <w:rPr>
          <w:rFonts w:ascii="Calibri" w:hAnsi="Calibri" w:cs="Calibri" w:asciiTheme="majorAscii" w:hAnsiTheme="majorAscii" w:cstheme="majorAscii"/>
          <w:sz w:val="20"/>
          <w:szCs w:val="20"/>
        </w:rPr>
        <w:t>General Data Protection Regulation (GDPR) (EU) 2016/679</w:t>
      </w:r>
    </w:p>
    <w:p w:rsidRPr="00CF724B" w:rsidR="00EF68C3" w:rsidP="2027B9FD" w:rsidRDefault="00EF68C3" w14:paraId="6307533E"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i w:val="1"/>
          <w:iCs w:val="1"/>
          <w:sz w:val="20"/>
          <w:szCs w:val="20"/>
        </w:rPr>
      </w:pPr>
    </w:p>
    <w:p w:rsidRPr="00CF724B" w:rsidR="00EF68C3" w:rsidP="2027B9FD" w:rsidRDefault="00EF68C3" w14:paraId="11B1DCEF" w14:textId="75BEFFF1"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EF68C3">
        <w:rPr>
          <w:rFonts w:ascii="Calibri" w:hAnsi="Calibri" w:cs="Calibri" w:asciiTheme="majorAscii" w:hAnsiTheme="majorAscii" w:cstheme="majorAscii"/>
          <w:b w:val="1"/>
          <w:bCs w:val="1"/>
          <w:sz w:val="20"/>
          <w:szCs w:val="20"/>
        </w:rPr>
        <w:t>L</w:t>
      </w:r>
      <w:r w:rsidRPr="2027B9FD" w:rsidR="00617DFF">
        <w:rPr>
          <w:rFonts w:ascii="Calibri" w:hAnsi="Calibri" w:cs="Calibri" w:asciiTheme="majorAscii" w:hAnsiTheme="majorAscii" w:cstheme="majorAscii"/>
          <w:b w:val="1"/>
          <w:bCs w:val="1"/>
          <w:sz w:val="20"/>
          <w:szCs w:val="20"/>
        </w:rPr>
        <w:t xml:space="preserve">INKS WITH OTHER POLICIES </w:t>
      </w:r>
    </w:p>
    <w:p w:rsidRPr="00CF724B" w:rsidR="00EF68C3" w:rsidP="2027B9FD" w:rsidRDefault="00EF68C3" w14:paraId="6F7582CE" w14:textId="77777777">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This policy should be read in conjunction with all other school policies, and </w:t>
      </w:r>
      <w:proofErr w:type="gramStart"/>
      <w:r w:rsidRPr="2027B9FD" w:rsidR="00EF68C3">
        <w:rPr>
          <w:rFonts w:ascii="Calibri" w:hAnsi="Calibri" w:cs="Calibri" w:asciiTheme="majorAscii" w:hAnsiTheme="majorAscii" w:cstheme="majorAscii"/>
          <w:sz w:val="20"/>
          <w:szCs w:val="20"/>
        </w:rPr>
        <w:t>in particular with</w:t>
      </w:r>
      <w:proofErr w:type="gramEnd"/>
      <w:r w:rsidRPr="2027B9FD" w:rsidR="00EF68C3">
        <w:rPr>
          <w:rFonts w:ascii="Calibri" w:hAnsi="Calibri" w:cs="Calibri" w:asciiTheme="majorAscii" w:hAnsiTheme="majorAscii" w:cstheme="majorAscii"/>
          <w:sz w:val="20"/>
          <w:szCs w:val="20"/>
        </w:rPr>
        <w:t xml:space="preserve">:   </w:t>
      </w:r>
    </w:p>
    <w:p w:rsidRPr="00CF724B" w:rsidR="00277E66" w:rsidP="2027B9FD" w:rsidRDefault="00277E66" w14:paraId="0BBB789C" w14:textId="320EA601"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277E66">
        <w:rPr>
          <w:rFonts w:ascii="Calibri" w:hAnsi="Calibri" w:cs="Calibri" w:asciiTheme="majorAscii" w:hAnsiTheme="majorAscii" w:cstheme="majorAscii"/>
          <w:sz w:val="20"/>
          <w:szCs w:val="20"/>
        </w:rPr>
        <w:t>Scoil Ruáin COVID-19 Response Plan 2020-21*</w:t>
      </w:r>
    </w:p>
    <w:p w:rsidRPr="00CF724B" w:rsidR="00EF68C3" w:rsidP="2027B9FD" w:rsidRDefault="00EF68C3" w14:paraId="1D4FD70F" w14:textId="61DD8EC8"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DEIS Plan  </w:t>
      </w:r>
    </w:p>
    <w:p w:rsidRPr="00CF724B" w:rsidR="00EF68C3" w:rsidP="2027B9FD" w:rsidRDefault="00EF68C3" w14:paraId="0ADA5663" w14:textId="4617E54B"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Child Protection Policy  </w:t>
      </w:r>
    </w:p>
    <w:p w:rsidRPr="00CF724B" w:rsidR="00EF68C3" w:rsidP="2027B9FD" w:rsidRDefault="00EF68C3" w14:paraId="6C4041A2" w14:textId="1DC449D0"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Substance Misuse Policy  </w:t>
      </w:r>
    </w:p>
    <w:p w:rsidRPr="00CF724B" w:rsidR="00EF68C3" w:rsidP="2027B9FD" w:rsidRDefault="00EF68C3" w14:paraId="6B54D8B2" w14:textId="0E5062B1"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Whole School Guidance Policy  </w:t>
      </w:r>
    </w:p>
    <w:p w:rsidRPr="00CF724B" w:rsidR="00EF68C3" w:rsidP="2027B9FD" w:rsidRDefault="00EF68C3" w14:paraId="6B3B4127" w14:textId="3CE6E7A2"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Anti-Bullying Policy  </w:t>
      </w:r>
    </w:p>
    <w:p w:rsidRPr="00CF724B" w:rsidR="00EF68C3" w:rsidP="2027B9FD" w:rsidRDefault="00EF68C3" w14:paraId="2CF6AA4B" w14:textId="015108B3"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Code of Behaviour  </w:t>
      </w:r>
    </w:p>
    <w:p w:rsidRPr="00CF724B" w:rsidR="00EF68C3" w:rsidP="2027B9FD" w:rsidRDefault="00EF68C3" w14:paraId="6BB5420A" w14:textId="1CC75C26"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Critical Incident Management Policy   </w:t>
      </w:r>
    </w:p>
    <w:p w:rsidRPr="00CF724B" w:rsidR="008A6E3E" w:rsidP="2027B9FD" w:rsidRDefault="00EF68C3" w14:paraId="317B4DB1" w14:textId="30ACD1B9"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F68C3">
        <w:rPr>
          <w:rFonts w:ascii="Calibri" w:hAnsi="Calibri" w:cs="Calibri" w:asciiTheme="majorAscii" w:hAnsiTheme="majorAscii" w:cstheme="majorAscii"/>
          <w:sz w:val="20"/>
          <w:szCs w:val="20"/>
        </w:rPr>
        <w:t xml:space="preserve">Acceptable Usage Policy  </w:t>
      </w:r>
    </w:p>
    <w:p w:rsidRPr="00CF724B" w:rsidR="007F1F7D" w:rsidP="2027B9FD" w:rsidRDefault="007F1F7D" w14:paraId="00A38D9C"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FF0000"/>
          <w:sz w:val="20"/>
          <w:szCs w:val="20"/>
        </w:rPr>
      </w:pPr>
    </w:p>
    <w:p w:rsidRPr="00CF724B" w:rsidR="007F1F7D" w:rsidP="2027B9FD" w:rsidRDefault="007F1F7D" w14:paraId="507643B2" w14:textId="2726DC39"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7F1F7D">
        <w:rPr>
          <w:rFonts w:ascii="Calibri" w:hAnsi="Calibri" w:cs="Calibri" w:asciiTheme="majorAscii" w:hAnsiTheme="majorAscii" w:cstheme="majorAscii"/>
          <w:b w:val="1"/>
          <w:bCs w:val="1"/>
          <w:color w:val="262626" w:themeColor="text1" w:themeTint="D9" w:themeShade="FF"/>
          <w:sz w:val="20"/>
          <w:szCs w:val="20"/>
        </w:rPr>
        <w:t>DEFINITION</w:t>
      </w:r>
    </w:p>
    <w:p w:rsidRPr="00CF724B" w:rsidR="00664112" w:rsidP="2027B9FD" w:rsidRDefault="00664112" w14:paraId="2A42092E" w14:textId="6F6AD604"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The term </w:t>
      </w:r>
      <w:r w:rsidRPr="2027B9FD" w:rsidR="00664112">
        <w:rPr>
          <w:rFonts w:ascii="Calibri" w:hAnsi="Calibri" w:cs="Calibri" w:asciiTheme="majorAscii" w:hAnsiTheme="majorAscii" w:cstheme="majorAscii"/>
          <w:b w:val="1"/>
          <w:bCs w:val="1"/>
          <w:color w:val="262626" w:themeColor="text1" w:themeTint="D9" w:themeShade="FF"/>
          <w:sz w:val="20"/>
          <w:szCs w:val="20"/>
        </w:rPr>
        <w:t>“school trip”</w:t>
      </w:r>
      <w:r w:rsidRPr="2027B9FD" w:rsidR="004C2CE4">
        <w:rPr>
          <w:rFonts w:ascii="Calibri" w:hAnsi="Calibri" w:cs="Calibri" w:asciiTheme="majorAscii" w:hAnsiTheme="majorAscii" w:cstheme="majorAscii"/>
          <w:b w:val="1"/>
          <w:bCs w:val="1"/>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 xml:space="preserve">refers to all expeditions off the school premises. This policy is applicable to </w:t>
      </w:r>
      <w:r w:rsidRPr="2027B9FD" w:rsidR="00F63E50">
        <w:rPr>
          <w:rFonts w:ascii="Calibri" w:hAnsi="Calibri" w:cs="Calibri" w:asciiTheme="majorAscii" w:hAnsiTheme="majorAscii" w:cstheme="majorAscii"/>
          <w:color w:val="262626" w:themeColor="text1" w:themeTint="D9" w:themeShade="FF"/>
          <w:sz w:val="20"/>
          <w:szCs w:val="20"/>
        </w:rPr>
        <w:t>(a</w:t>
      </w:r>
      <w:r w:rsidRPr="2027B9FD" w:rsidR="0087430C">
        <w:rPr>
          <w:rFonts w:ascii="Calibri" w:hAnsi="Calibri" w:cs="Calibri" w:asciiTheme="majorAscii" w:hAnsiTheme="majorAscii" w:cstheme="majorAscii"/>
          <w:color w:val="262626" w:themeColor="text1" w:themeTint="D9" w:themeShade="FF"/>
          <w:sz w:val="20"/>
          <w:szCs w:val="20"/>
        </w:rPr>
        <w:t>)</w:t>
      </w:r>
      <w:r w:rsidRPr="2027B9FD" w:rsidR="00F63E50">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all members of staff who organise</w:t>
      </w:r>
      <w:r w:rsidRPr="2027B9FD" w:rsidR="00F63E50">
        <w:rPr>
          <w:rFonts w:ascii="Calibri" w:hAnsi="Calibri" w:cs="Calibri" w:asciiTheme="majorAscii" w:hAnsiTheme="majorAscii" w:cstheme="majorAscii"/>
          <w:color w:val="262626" w:themeColor="text1" w:themeTint="D9" w:themeShade="FF"/>
          <w:sz w:val="20"/>
          <w:szCs w:val="20"/>
        </w:rPr>
        <w:t xml:space="preserve"> such trips, (b)</w:t>
      </w:r>
      <w:r w:rsidRPr="2027B9FD" w:rsidR="00F56116">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the stud</w:t>
      </w:r>
      <w:r w:rsidRPr="2027B9FD" w:rsidR="00F63E50">
        <w:rPr>
          <w:rFonts w:ascii="Calibri" w:hAnsi="Calibri" w:cs="Calibri" w:asciiTheme="majorAscii" w:hAnsiTheme="majorAscii" w:cstheme="majorAscii"/>
          <w:color w:val="262626" w:themeColor="text1" w:themeTint="D9" w:themeShade="FF"/>
          <w:sz w:val="20"/>
          <w:szCs w:val="20"/>
        </w:rPr>
        <w:t>ents</w:t>
      </w:r>
      <w:r w:rsidRPr="2027B9FD" w:rsidR="00664112">
        <w:rPr>
          <w:rFonts w:ascii="Calibri" w:hAnsi="Calibri" w:cs="Calibri" w:asciiTheme="majorAscii" w:hAnsiTheme="majorAscii" w:cstheme="majorAscii"/>
          <w:color w:val="262626" w:themeColor="text1" w:themeTint="D9" w:themeShade="FF"/>
          <w:sz w:val="20"/>
          <w:szCs w:val="20"/>
        </w:rPr>
        <w:t xml:space="preserve"> who are pa</w:t>
      </w:r>
      <w:r w:rsidRPr="2027B9FD" w:rsidR="00F63E50">
        <w:rPr>
          <w:rFonts w:ascii="Calibri" w:hAnsi="Calibri" w:cs="Calibri" w:asciiTheme="majorAscii" w:hAnsiTheme="majorAscii" w:cstheme="majorAscii"/>
          <w:color w:val="262626" w:themeColor="text1" w:themeTint="D9" w:themeShade="FF"/>
          <w:sz w:val="20"/>
          <w:szCs w:val="20"/>
        </w:rPr>
        <w:t>rticipating in these activities and (c) the parents/guardians of the participating students.</w:t>
      </w:r>
    </w:p>
    <w:p w:rsidRPr="00CF724B" w:rsidR="00D34B1D" w:rsidP="2027B9FD" w:rsidRDefault="00D34B1D" w14:paraId="15BCFF0F" w14:textId="44D98B4D"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D34B1D" w:rsidP="2027B9FD" w:rsidRDefault="00D34B1D" w14:paraId="4128BF67" w14:textId="6080A8E0"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D34B1D">
        <w:rPr>
          <w:rFonts w:ascii="Calibri" w:hAnsi="Calibri" w:cs="Calibri" w:asciiTheme="majorAscii" w:hAnsiTheme="majorAscii" w:cstheme="majorAscii"/>
          <w:b w:val="1"/>
          <w:bCs w:val="1"/>
          <w:color w:val="262626" w:themeColor="text1" w:themeTint="D9" w:themeShade="FF"/>
          <w:sz w:val="20"/>
          <w:szCs w:val="20"/>
        </w:rPr>
        <w:t>CHILD PROTECTION AND SAFEGUARDING</w:t>
      </w:r>
    </w:p>
    <w:p w:rsidRPr="005F1A69" w:rsidR="00D34B1D" w:rsidP="2027B9FD" w:rsidRDefault="00D34B1D" w14:paraId="51455B45" w14:textId="367AD32F" w14:noSpellErr="1">
      <w:pPr>
        <w:pStyle w:val="ListParagraph"/>
        <w:widowControl w:val="0"/>
        <w:numPr>
          <w:ilvl w:val="0"/>
          <w:numId w:val="33"/>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D34B1D">
        <w:rPr>
          <w:rFonts w:ascii="Calibri" w:hAnsi="Calibri" w:cs="Calibri" w:asciiTheme="majorAscii" w:hAnsiTheme="majorAscii" w:cstheme="majorAscii"/>
          <w:color w:val="262626" w:themeColor="text1" w:themeTint="D9" w:themeShade="FF"/>
          <w:sz w:val="20"/>
          <w:szCs w:val="20"/>
        </w:rPr>
        <w:t>The school has provided each member of school staff with a copy of the school’s Student Safeguarding Statement (</w:t>
      </w:r>
      <w:hyperlink r:id="R4da33c2d89de4586">
        <w:r w:rsidRPr="2027B9FD" w:rsidR="00D34B1D">
          <w:rPr>
            <w:rStyle w:val="Hyperlink"/>
            <w:rFonts w:ascii="Calibri" w:hAnsi="Calibri" w:cs="Calibri" w:asciiTheme="majorAscii" w:hAnsiTheme="majorAscii" w:cstheme="majorAscii"/>
            <w:color w:val="262626" w:themeColor="text1" w:themeTint="D9" w:themeShade="FF"/>
            <w:sz w:val="20"/>
            <w:szCs w:val="20"/>
          </w:rPr>
          <w:t>www.scoilruain.ie</w:t>
        </w:r>
      </w:hyperlink>
      <w:r w:rsidRPr="2027B9FD" w:rsidR="00D34B1D">
        <w:rPr>
          <w:rFonts w:ascii="Calibri" w:hAnsi="Calibri" w:cs="Calibri" w:asciiTheme="majorAscii" w:hAnsiTheme="majorAscii" w:cstheme="majorAscii"/>
          <w:color w:val="262626" w:themeColor="text1" w:themeTint="D9" w:themeShade="FF"/>
          <w:sz w:val="20"/>
          <w:szCs w:val="20"/>
        </w:rPr>
        <w:t>)</w:t>
      </w:r>
    </w:p>
    <w:p w:rsidRPr="005F1A69" w:rsidR="00D34B1D" w:rsidP="2027B9FD" w:rsidRDefault="00D34B1D" w14:paraId="425122AF" w14:textId="42BE0C9E" w14:noSpellErr="1">
      <w:pPr>
        <w:pStyle w:val="ListParagraph"/>
        <w:widowControl w:val="0"/>
        <w:numPr>
          <w:ilvl w:val="0"/>
          <w:numId w:val="33"/>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D34B1D">
        <w:rPr>
          <w:rFonts w:ascii="Calibri" w:hAnsi="Calibri" w:cs="Calibri" w:asciiTheme="majorAscii" w:hAnsiTheme="majorAscii" w:cstheme="majorAscii"/>
          <w:color w:val="262626" w:themeColor="text1" w:themeTint="D9" w:themeShade="FF"/>
          <w:sz w:val="20"/>
          <w:szCs w:val="20"/>
        </w:rPr>
        <w:t>The Child Protection Procedures for Primary and Post-Primary Schools 2017 are made available to all school personnel (</w:t>
      </w:r>
      <w:hyperlink r:id="R3cbb40b988684a35">
        <w:r w:rsidRPr="2027B9FD" w:rsidR="00D34B1D">
          <w:rPr>
            <w:rStyle w:val="Hyperlink"/>
            <w:rFonts w:ascii="Calibri" w:hAnsi="Calibri" w:cs="Calibri" w:asciiTheme="majorAscii" w:hAnsiTheme="majorAscii" w:cstheme="majorAscii"/>
            <w:color w:val="262626" w:themeColor="text1" w:themeTint="D9" w:themeShade="FF"/>
            <w:sz w:val="20"/>
            <w:szCs w:val="20"/>
          </w:rPr>
          <w:t>www.scoilruain.i</w:t>
        </w:r>
        <w:r w:rsidRPr="2027B9FD" w:rsidR="5AE369BC">
          <w:rPr>
            <w:rStyle w:val="Hyperlink"/>
            <w:rFonts w:ascii="Calibri" w:hAnsi="Calibri" w:cs="Calibri" w:asciiTheme="majorAscii" w:hAnsiTheme="majorAscii" w:cstheme="majorAscii"/>
            <w:color w:val="262626" w:themeColor="text1" w:themeTint="D9" w:themeShade="FF"/>
            <w:sz w:val="20"/>
            <w:szCs w:val="20"/>
          </w:rPr>
          <w:t>e</w:t>
        </w:r>
      </w:hyperlink>
      <w:r w:rsidRPr="2027B9FD" w:rsidR="5AE369BC">
        <w:rPr>
          <w:rFonts w:ascii="Calibri" w:hAnsi="Calibri" w:cs="Calibri" w:asciiTheme="majorAscii" w:hAnsiTheme="majorAscii" w:cstheme="majorAscii"/>
          <w:sz w:val="20"/>
          <w:szCs w:val="20"/>
        </w:rPr>
        <w:t>)</w:t>
      </w:r>
    </w:p>
    <w:p w:rsidRPr="005F1A69" w:rsidR="00D34B1D" w:rsidP="2027B9FD" w:rsidRDefault="00D34B1D" w14:paraId="50368CB9" w14:textId="0B78C3DB" w14:noSpellErr="1">
      <w:pPr>
        <w:pStyle w:val="ListParagraph"/>
        <w:widowControl w:val="0"/>
        <w:numPr>
          <w:ilvl w:val="0"/>
          <w:numId w:val="33"/>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D34B1D">
        <w:rPr>
          <w:rFonts w:ascii="Calibri" w:hAnsi="Calibri" w:cs="Calibri" w:asciiTheme="majorAscii" w:hAnsiTheme="majorAscii" w:cstheme="majorAscii"/>
          <w:color w:val="262626" w:themeColor="text1" w:themeTint="D9" w:themeShade="FF"/>
          <w:sz w:val="20"/>
          <w:szCs w:val="20"/>
        </w:rPr>
        <w:t xml:space="preserve">School Personnel are required to adhere to the Child Protection Procedures for Primary and Post-Primary Schools 2017 and all registered teaching staff are required to adhere to the Children First Act 2015. </w:t>
      </w:r>
    </w:p>
    <w:p w:rsidRPr="005F1A69" w:rsidR="00D34B1D" w:rsidP="2027B9FD" w:rsidRDefault="00D34B1D" w14:paraId="015420BB" w14:textId="63BE8FB3" w14:noSpellErr="1">
      <w:pPr>
        <w:pStyle w:val="ListParagraph"/>
        <w:widowControl w:val="0"/>
        <w:numPr>
          <w:ilvl w:val="0"/>
          <w:numId w:val="34"/>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D34B1D">
        <w:rPr>
          <w:rFonts w:ascii="Calibri" w:hAnsi="Calibri" w:cs="Calibri" w:asciiTheme="majorAscii" w:hAnsiTheme="majorAscii" w:cstheme="majorAscii"/>
          <w:color w:val="262626" w:themeColor="text1" w:themeTint="D9" w:themeShade="FF"/>
          <w:sz w:val="20"/>
          <w:szCs w:val="20"/>
        </w:rPr>
        <w:t xml:space="preserve">School personnel are required to avail of relevant training on Child Protection </w:t>
      </w:r>
    </w:p>
    <w:p w:rsidRPr="005F1A69" w:rsidR="00D34B1D" w:rsidP="2027B9FD" w:rsidRDefault="00D34B1D" w14:paraId="04688924" w14:textId="0D289B22" w14:noSpellErr="1">
      <w:pPr>
        <w:pStyle w:val="ListParagraph"/>
        <w:widowControl w:val="0"/>
        <w:numPr>
          <w:ilvl w:val="0"/>
          <w:numId w:val="34"/>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D34B1D">
        <w:rPr>
          <w:rFonts w:ascii="Calibri" w:hAnsi="Calibri" w:cs="Calibri" w:asciiTheme="majorAscii" w:hAnsiTheme="majorAscii" w:cstheme="majorAscii"/>
          <w:color w:val="262626" w:themeColor="text1" w:themeTint="D9" w:themeShade="FF"/>
          <w:sz w:val="20"/>
          <w:szCs w:val="20"/>
        </w:rPr>
        <w:t>School personnel are required to adhere to the Teaching Council’s Code of Conduct.</w:t>
      </w:r>
    </w:p>
    <w:p w:rsidRPr="00CF724B" w:rsidR="009A3533" w:rsidP="2027B9FD" w:rsidRDefault="009A3533" w14:paraId="4266EFD8" w14:textId="78423EA3"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1D1951" w:rsidP="2027B9FD" w:rsidRDefault="007F1F7D" w14:paraId="1E9BA40C" w14:textId="6E84E8DE"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7F1F7D">
        <w:rPr>
          <w:rFonts w:ascii="Calibri" w:hAnsi="Calibri" w:cs="Calibri" w:asciiTheme="majorAscii" w:hAnsiTheme="majorAscii" w:cstheme="majorAscii"/>
          <w:sz w:val="20"/>
          <w:szCs w:val="20"/>
        </w:rPr>
        <w:t xml:space="preserve">All staff involved in taking students on school trips </w:t>
      </w:r>
      <w:r w:rsidRPr="2027B9FD" w:rsidR="00A32FA4">
        <w:rPr>
          <w:rFonts w:ascii="Calibri" w:hAnsi="Calibri" w:cs="Calibri" w:asciiTheme="majorAscii" w:hAnsiTheme="majorAscii" w:cstheme="majorAscii"/>
          <w:sz w:val="20"/>
          <w:szCs w:val="20"/>
        </w:rPr>
        <w:t xml:space="preserve">must know </w:t>
      </w:r>
      <w:r w:rsidRPr="2027B9FD" w:rsidR="007F1F7D">
        <w:rPr>
          <w:rFonts w:ascii="Calibri" w:hAnsi="Calibri" w:cs="Calibri" w:asciiTheme="majorAscii" w:hAnsiTheme="majorAscii" w:cstheme="majorAscii"/>
          <w:sz w:val="20"/>
          <w:szCs w:val="20"/>
        </w:rPr>
        <w:t xml:space="preserve">the policies and procedures relevant to </w:t>
      </w:r>
      <w:r w:rsidRPr="2027B9FD" w:rsidR="007F1F7D">
        <w:rPr>
          <w:rFonts w:ascii="Calibri" w:hAnsi="Calibri" w:cs="Calibri" w:asciiTheme="majorAscii" w:hAnsiTheme="majorAscii" w:cstheme="majorAscii"/>
          <w:b w:val="1"/>
          <w:bCs w:val="1"/>
          <w:sz w:val="20"/>
          <w:szCs w:val="20"/>
        </w:rPr>
        <w:t>Child Protection</w:t>
      </w:r>
      <w:r w:rsidRPr="2027B9FD" w:rsidR="007F1F7D">
        <w:rPr>
          <w:rFonts w:ascii="Calibri" w:hAnsi="Calibri" w:cs="Calibri" w:asciiTheme="majorAscii" w:hAnsiTheme="majorAscii" w:cstheme="majorAscii"/>
          <w:sz w:val="20"/>
          <w:szCs w:val="20"/>
        </w:rPr>
        <w:t xml:space="preserve"> and have accessed the required </w:t>
      </w:r>
      <w:r w:rsidRPr="2027B9FD" w:rsidR="007F1F7D">
        <w:rPr>
          <w:rFonts w:ascii="Calibri" w:hAnsi="Calibri" w:cs="Calibri" w:asciiTheme="majorAscii" w:hAnsiTheme="majorAscii" w:cstheme="majorAscii"/>
          <w:b w:val="1"/>
          <w:bCs w:val="1"/>
          <w:sz w:val="20"/>
          <w:szCs w:val="20"/>
        </w:rPr>
        <w:t>Child Protection training.</w:t>
      </w:r>
      <w:r w:rsidRPr="2027B9FD" w:rsidR="001D1951">
        <w:rPr>
          <w:rFonts w:ascii="Calibri" w:hAnsi="Calibri" w:cs="Calibri" w:asciiTheme="majorAscii" w:hAnsiTheme="majorAscii" w:cstheme="majorAscii"/>
          <w:b w:val="1"/>
          <w:bCs w:val="1"/>
          <w:sz w:val="20"/>
          <w:szCs w:val="20"/>
        </w:rPr>
        <w:t xml:space="preserve"> </w:t>
      </w:r>
    </w:p>
    <w:p w:rsidRPr="00CF724B" w:rsidR="001D1951" w:rsidP="2027B9FD" w:rsidRDefault="001D1951" w14:paraId="6261EC9C"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007F1F7D" w:rsidP="2027B9FD" w:rsidRDefault="001D1951" w14:paraId="2069D9A5" w14:textId="0EE9D3AD">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r w:rsidRPr="2027B9FD" w:rsidR="001D1951">
        <w:rPr>
          <w:rFonts w:ascii="Calibri" w:hAnsi="Calibri" w:cs="Calibri" w:asciiTheme="majorAscii" w:hAnsiTheme="majorAscii" w:cstheme="majorAscii"/>
          <w:b w:val="1"/>
          <w:bCs w:val="1"/>
          <w:sz w:val="20"/>
          <w:szCs w:val="20"/>
        </w:rPr>
        <w:t xml:space="preserve">Child Protection procedures </w:t>
      </w:r>
      <w:r w:rsidRPr="2027B9FD" w:rsidR="001D1951">
        <w:rPr>
          <w:rFonts w:ascii="Calibri" w:hAnsi="Calibri" w:cs="Calibri" w:asciiTheme="majorAscii" w:hAnsiTheme="majorAscii" w:cstheme="majorAscii"/>
          <w:b w:val="1"/>
          <w:bCs w:val="1"/>
          <w:sz w:val="20"/>
          <w:szCs w:val="20"/>
        </w:rPr>
        <w:t xml:space="preserve">must be </w:t>
      </w:r>
      <w:proofErr w:type="gramStart"/>
      <w:r w:rsidRPr="2027B9FD" w:rsidR="001D1951">
        <w:rPr>
          <w:rFonts w:ascii="Calibri" w:hAnsi="Calibri" w:cs="Calibri" w:asciiTheme="majorAscii" w:hAnsiTheme="majorAscii" w:cstheme="majorAscii"/>
          <w:b w:val="1"/>
          <w:bCs w:val="1"/>
          <w:sz w:val="20"/>
          <w:szCs w:val="20"/>
        </w:rPr>
        <w:t>followed at all times</w:t>
      </w:r>
      <w:proofErr w:type="gramEnd"/>
      <w:r w:rsidRPr="2027B9FD" w:rsidR="001D1951">
        <w:rPr>
          <w:rFonts w:ascii="Calibri" w:hAnsi="Calibri" w:cs="Calibri" w:asciiTheme="majorAscii" w:hAnsiTheme="majorAscii" w:cstheme="majorAscii"/>
          <w:b w:val="1"/>
          <w:bCs w:val="1"/>
          <w:sz w:val="20"/>
          <w:szCs w:val="20"/>
        </w:rPr>
        <w:t xml:space="preserve"> while on a trip and particularly in regard to the use and supervision of bedrooms and dressing rooms.</w:t>
      </w:r>
    </w:p>
    <w:p w:rsidRPr="00CF724B" w:rsidR="007F1F7D" w:rsidP="2027B9FD" w:rsidRDefault="007F1F7D" w14:paraId="03F55B5F"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00B20872" w:rsidP="2027B9FD" w:rsidRDefault="00664112" w14:paraId="2331A657" w14:textId="7B7613C6"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RATIONALE FOR SCHOOL TRIPS:</w:t>
      </w:r>
    </w:p>
    <w:p w:rsidRPr="005F1A69" w:rsidR="00F63E50" w:rsidP="2027B9FD" w:rsidRDefault="00F63E50" w14:paraId="7835F7E5" w14:textId="624BD274" w14:noSpellErr="1">
      <w:pPr>
        <w:pStyle w:val="ListParagraph"/>
        <w:widowControl w:val="0"/>
        <w:numPr>
          <w:ilvl w:val="0"/>
          <w:numId w:val="32"/>
        </w:numPr>
        <w:autoSpaceDE w:val="0"/>
        <w:autoSpaceDN w:val="0"/>
        <w:adjustRightInd w:val="0"/>
        <w:spacing w:line="360" w:lineRule="auto"/>
        <w:ind w:left="426" w:hanging="372"/>
        <w:jc w:val="both"/>
        <w:rPr>
          <w:rFonts w:ascii="Calibri" w:hAnsi="Calibri" w:cs="Calibri" w:asciiTheme="majorAscii" w:hAnsiTheme="majorAscii" w:cstheme="majorAscii"/>
          <w:color w:val="262626"/>
          <w:sz w:val="20"/>
          <w:szCs w:val="20"/>
        </w:rPr>
      </w:pPr>
      <w:r w:rsidRPr="2027B9FD" w:rsidR="00F63E50">
        <w:rPr>
          <w:rFonts w:ascii="Calibri" w:hAnsi="Calibri" w:cs="Calibri" w:asciiTheme="majorAscii" w:hAnsiTheme="majorAscii" w:cstheme="majorAscii"/>
          <w:color w:val="262626" w:themeColor="text1" w:themeTint="D9" w:themeShade="FF"/>
          <w:sz w:val="20"/>
          <w:szCs w:val="20"/>
        </w:rPr>
        <w:t>The curriculum content of some subjects requires field studies/trips/ recreational activities/visits which take place off the school grounds. These trips are a course requirement.</w:t>
      </w:r>
    </w:p>
    <w:p w:rsidRPr="005F1A69" w:rsidR="00664112" w:rsidP="2027B9FD" w:rsidRDefault="00664112" w14:paraId="42C71007" w14:textId="11BE18AF">
      <w:pPr>
        <w:pStyle w:val="ListParagraph"/>
        <w:widowControl w:val="0"/>
        <w:numPr>
          <w:ilvl w:val="0"/>
          <w:numId w:val="32"/>
        </w:numPr>
        <w:autoSpaceDE w:val="0"/>
        <w:autoSpaceDN w:val="0"/>
        <w:adjustRightInd w:val="0"/>
        <w:spacing w:line="360" w:lineRule="auto"/>
        <w:ind w:left="426" w:hanging="372"/>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Scoil Ru</w:t>
      </w:r>
      <w:r w:rsidRPr="2027B9FD" w:rsidR="000D443D">
        <w:rPr>
          <w:rFonts w:ascii="Calibri" w:hAnsi="Calibri" w:cs="Calibri" w:asciiTheme="majorAscii" w:hAnsiTheme="majorAscii" w:cstheme="majorAscii"/>
          <w:color w:val="262626" w:themeColor="text1" w:themeTint="D9" w:themeShade="FF"/>
          <w:sz w:val="20"/>
          <w:szCs w:val="20"/>
        </w:rPr>
        <w:t>á</w:t>
      </w:r>
      <w:r w:rsidRPr="2027B9FD" w:rsidR="00664112">
        <w:rPr>
          <w:rFonts w:ascii="Calibri" w:hAnsi="Calibri" w:cs="Calibri" w:asciiTheme="majorAscii" w:hAnsiTheme="majorAscii" w:cstheme="majorAscii"/>
          <w:color w:val="262626" w:themeColor="text1" w:themeTint="D9" w:themeShade="FF"/>
          <w:sz w:val="20"/>
          <w:szCs w:val="20"/>
        </w:rPr>
        <w:t>in</w:t>
      </w:r>
      <w:r w:rsidRPr="2027B9FD" w:rsidR="004C2CE4">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is committed to pro</w:t>
      </w:r>
      <w:r w:rsidRPr="2027B9FD" w:rsidR="009A3533">
        <w:rPr>
          <w:rFonts w:ascii="Calibri" w:hAnsi="Calibri" w:cs="Calibri" w:asciiTheme="majorAscii" w:hAnsiTheme="majorAscii" w:cstheme="majorAscii"/>
          <w:color w:val="262626" w:themeColor="text1" w:themeTint="D9" w:themeShade="FF"/>
          <w:sz w:val="20"/>
          <w:szCs w:val="20"/>
        </w:rPr>
        <w:t xml:space="preserve">viding quality learning for all </w:t>
      </w:r>
      <w:r w:rsidRPr="2027B9FD" w:rsidR="00664112">
        <w:rPr>
          <w:rFonts w:ascii="Calibri" w:hAnsi="Calibri" w:cs="Calibri" w:asciiTheme="majorAscii" w:hAnsiTheme="majorAscii" w:cstheme="majorAscii"/>
          <w:color w:val="262626" w:themeColor="text1" w:themeTint="D9" w:themeShade="FF"/>
          <w:sz w:val="20"/>
          <w:szCs w:val="20"/>
        </w:rPr>
        <w:t xml:space="preserve">students. </w:t>
      </w:r>
      <w:r w:rsidRPr="2027B9FD" w:rsidR="00664112">
        <w:rPr>
          <w:rFonts w:ascii="Calibri" w:hAnsi="Calibri" w:cs="Calibri" w:asciiTheme="majorAscii" w:hAnsiTheme="majorAscii" w:cstheme="majorAscii"/>
          <w:color w:val="262626" w:themeColor="text1" w:themeTint="D9" w:themeShade="FF"/>
          <w:sz w:val="20"/>
          <w:szCs w:val="20"/>
        </w:rPr>
        <w:t>In order to</w:t>
      </w:r>
      <w:r w:rsidRPr="2027B9FD" w:rsidR="00664112">
        <w:rPr>
          <w:rFonts w:ascii="Calibri" w:hAnsi="Calibri" w:cs="Calibri" w:asciiTheme="majorAscii" w:hAnsiTheme="majorAscii" w:cstheme="majorAscii"/>
          <w:color w:val="262626" w:themeColor="text1" w:themeTint="D9" w:themeShade="FF"/>
          <w:sz w:val="20"/>
          <w:szCs w:val="20"/>
        </w:rPr>
        <w:t xml:space="preserve"> achieve this, it is recognised that exposure to a variety of experiences and cultures is part of a holistic education.</w:t>
      </w:r>
    </w:p>
    <w:p w:rsidRPr="005F1A69" w:rsidR="00664112" w:rsidP="2027B9FD" w:rsidRDefault="00664112" w14:paraId="568F8671" w14:textId="643DE584" w14:noSpellErr="1">
      <w:pPr>
        <w:pStyle w:val="ListParagraph"/>
        <w:widowControl w:val="0"/>
        <w:numPr>
          <w:ilvl w:val="0"/>
          <w:numId w:val="32"/>
        </w:numPr>
        <w:autoSpaceDE w:val="0"/>
        <w:autoSpaceDN w:val="0"/>
        <w:adjustRightInd w:val="0"/>
        <w:spacing w:line="360" w:lineRule="auto"/>
        <w:ind w:left="426" w:hanging="372"/>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Trips assist in bonding between students and provide teachers with an opportunity to get to know students in a non-school environment.</w:t>
      </w:r>
    </w:p>
    <w:p w:rsidRPr="00CF724B" w:rsidR="00664112" w:rsidP="2027B9FD" w:rsidRDefault="00664112" w14:paraId="5B2584D3"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9A3533" w:rsidP="2027B9FD" w:rsidRDefault="00664112" w14:paraId="564A298D" w14:textId="2BF573AB"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TYPES OF SCHOOL TRIPS:</w:t>
      </w:r>
    </w:p>
    <w:p w:rsidRPr="00CF724B" w:rsidR="00664112" w:rsidP="2027B9FD" w:rsidRDefault="00664112" w14:paraId="7628F3C4"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nature and type of school trips include:</w:t>
      </w:r>
    </w:p>
    <w:p w:rsidRPr="005F1A69" w:rsidR="00F63E50" w:rsidP="2027B9FD" w:rsidRDefault="00F63E50" w14:paraId="7EB495A2" w14:textId="23ED1DFE" w14:noSpellErr="1">
      <w:pPr>
        <w:pStyle w:val="ListParagraph"/>
        <w:widowControl w:val="0"/>
        <w:numPr>
          <w:ilvl w:val="0"/>
          <w:numId w:val="31"/>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63E50">
        <w:rPr>
          <w:rFonts w:ascii="Calibri" w:hAnsi="Calibri" w:cs="Calibri" w:asciiTheme="majorAscii" w:hAnsiTheme="majorAscii" w:cstheme="majorAscii"/>
          <w:color w:val="262626" w:themeColor="text1" w:themeTint="D9" w:themeShade="FF"/>
          <w:sz w:val="20"/>
          <w:szCs w:val="20"/>
        </w:rPr>
        <w:t xml:space="preserve">Educational visits and trips involving instruction e.g. </w:t>
      </w:r>
      <w:r w:rsidRPr="2027B9FD" w:rsidR="58FBB813">
        <w:rPr>
          <w:rFonts w:ascii="Calibri" w:hAnsi="Calibri" w:cs="Calibri" w:asciiTheme="majorAscii" w:hAnsiTheme="majorAscii" w:cstheme="majorAscii"/>
          <w:color w:val="262626" w:themeColor="text1" w:themeTint="D9" w:themeShade="FF"/>
          <w:sz w:val="20"/>
          <w:szCs w:val="20"/>
        </w:rPr>
        <w:t>f</w:t>
      </w:r>
      <w:r w:rsidRPr="2027B9FD" w:rsidR="00F63E50">
        <w:rPr>
          <w:rFonts w:ascii="Calibri" w:hAnsi="Calibri" w:cs="Calibri" w:asciiTheme="majorAscii" w:hAnsiTheme="majorAscii" w:cstheme="majorAscii"/>
          <w:color w:val="262626" w:themeColor="text1" w:themeTint="D9" w:themeShade="FF"/>
          <w:sz w:val="20"/>
          <w:szCs w:val="20"/>
        </w:rPr>
        <w:t>ield trips</w:t>
      </w:r>
      <w:r w:rsidRPr="2027B9FD" w:rsidR="1065DE41">
        <w:rPr>
          <w:rFonts w:ascii="Calibri" w:hAnsi="Calibri" w:cs="Calibri" w:asciiTheme="majorAscii" w:hAnsiTheme="majorAscii" w:cstheme="majorAscii"/>
          <w:color w:val="262626" w:themeColor="text1" w:themeTint="D9" w:themeShade="FF"/>
          <w:sz w:val="20"/>
          <w:szCs w:val="20"/>
        </w:rPr>
        <w:t xml:space="preserve">, gallery visits, etc. </w:t>
      </w:r>
      <w:r w:rsidRPr="2027B9FD" w:rsidR="00F63E50">
        <w:rPr>
          <w:rFonts w:ascii="Calibri" w:hAnsi="Calibri" w:cs="Calibri" w:asciiTheme="majorAscii" w:hAnsiTheme="majorAscii" w:cstheme="majorAscii"/>
          <w:color w:val="262626" w:themeColor="text1" w:themeTint="D9" w:themeShade="FF"/>
          <w:sz w:val="20"/>
          <w:szCs w:val="20"/>
        </w:rPr>
        <w:t xml:space="preserve"> </w:t>
      </w:r>
    </w:p>
    <w:p w:rsidRPr="005F1A69" w:rsidR="00F63E50" w:rsidP="2027B9FD" w:rsidRDefault="00F63E50" w14:paraId="3C46728B" w14:textId="5678D162" w14:noSpellErr="1">
      <w:pPr>
        <w:pStyle w:val="ListParagraph"/>
        <w:widowControl w:val="0"/>
        <w:numPr>
          <w:ilvl w:val="0"/>
          <w:numId w:val="31"/>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63E50">
        <w:rPr>
          <w:rFonts w:ascii="Calibri" w:hAnsi="Calibri" w:cs="Calibri" w:asciiTheme="majorAscii" w:hAnsiTheme="majorAscii" w:cstheme="majorAscii"/>
          <w:color w:val="262626" w:themeColor="text1" w:themeTint="D9" w:themeShade="FF"/>
          <w:sz w:val="20"/>
          <w:szCs w:val="20"/>
        </w:rPr>
        <w:t>Sports trips</w:t>
      </w:r>
    </w:p>
    <w:p w:rsidRPr="005F1A69" w:rsidR="001C2EA8" w:rsidP="2027B9FD" w:rsidRDefault="00664112" w14:paraId="2E9D8BF0" w14:textId="1DEB0F3E" w14:noSpellErr="1">
      <w:pPr>
        <w:pStyle w:val="ListParagraph"/>
        <w:widowControl w:val="0"/>
        <w:numPr>
          <w:ilvl w:val="0"/>
          <w:numId w:val="31"/>
        </w:numPr>
        <w:autoSpaceDE w:val="0"/>
        <w:autoSpaceDN w:val="0"/>
        <w:adjustRightInd w:val="0"/>
        <w:spacing w:line="360" w:lineRule="auto"/>
        <w:ind w:left="426" w:hanging="426"/>
        <w:jc w:val="both"/>
        <w:rPr>
          <w:rFonts w:ascii="Calibri" w:hAnsi="Calibri" w:cs="Calibri" w:asciiTheme="majorAscii" w:hAnsiTheme="majorAscii" w:cstheme="majorAscii"/>
          <w:b w:val="1"/>
          <w:bCs w:val="1"/>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Educational day/overnight trips for school groups within the country and abroad, involving cultural, social</w:t>
      </w:r>
      <w:r w:rsidRPr="2027B9FD" w:rsidR="00032E25">
        <w:rPr>
          <w:rFonts w:ascii="Calibri" w:hAnsi="Calibri" w:cs="Calibri" w:asciiTheme="majorAscii" w:hAnsiTheme="majorAscii" w:cstheme="majorAscii"/>
          <w:color w:val="262626" w:themeColor="text1" w:themeTint="D9" w:themeShade="FF"/>
          <w:sz w:val="20"/>
          <w:szCs w:val="20"/>
        </w:rPr>
        <w:t xml:space="preserve"> </w:t>
      </w:r>
      <w:r w:rsidRPr="2027B9FD" w:rsidR="001C2EA8">
        <w:rPr>
          <w:rFonts w:ascii="Calibri" w:hAnsi="Calibri" w:cs="Calibri" w:asciiTheme="majorAscii" w:hAnsiTheme="majorAscii" w:cstheme="majorAscii"/>
          <w:color w:val="262626" w:themeColor="text1" w:themeTint="D9" w:themeShade="FF"/>
          <w:sz w:val="20"/>
          <w:szCs w:val="20"/>
        </w:rPr>
        <w:t xml:space="preserve">(to practice e their daily living skills and increase independence) </w:t>
      </w:r>
      <w:r w:rsidRPr="2027B9FD" w:rsidR="00664112">
        <w:rPr>
          <w:rFonts w:ascii="Calibri" w:hAnsi="Calibri" w:cs="Calibri" w:asciiTheme="majorAscii" w:hAnsiTheme="majorAscii" w:cstheme="majorAscii"/>
          <w:color w:val="262626" w:themeColor="text1" w:themeTint="D9" w:themeShade="FF"/>
          <w:sz w:val="20"/>
          <w:szCs w:val="20"/>
        </w:rPr>
        <w:t>religious or linguistic benefit to students.</w:t>
      </w:r>
      <w:r w:rsidRPr="2027B9FD" w:rsidR="001C2EA8">
        <w:rPr>
          <w:rFonts w:ascii="Calibri" w:hAnsi="Calibri" w:cs="Calibri" w:asciiTheme="majorAscii" w:hAnsiTheme="majorAscii" w:cstheme="majorAscii"/>
          <w:sz w:val="20"/>
          <w:szCs w:val="20"/>
        </w:rPr>
        <w:t xml:space="preserve"> </w:t>
      </w:r>
    </w:p>
    <w:p w:rsidRPr="00CF724B" w:rsidR="001C2EA8" w:rsidP="2027B9FD" w:rsidRDefault="001C2EA8" w14:paraId="562CF03A" w14:textId="77777777" w14:noSpellErr="1">
      <w:pPr>
        <w:pStyle w:val="ListParagraph"/>
        <w:widowControl w:val="0"/>
        <w:tabs>
          <w:tab w:val="left" w:pos="220"/>
          <w:tab w:val="left" w:pos="720"/>
        </w:tabs>
        <w:autoSpaceDE w:val="0"/>
        <w:autoSpaceDN w:val="0"/>
        <w:adjustRightInd w:val="0"/>
        <w:spacing w:line="360" w:lineRule="auto"/>
        <w:ind w:left="1440"/>
        <w:jc w:val="both"/>
        <w:rPr>
          <w:rFonts w:ascii="Calibri" w:hAnsi="Calibri" w:cs="Calibri" w:asciiTheme="majorAscii" w:hAnsiTheme="majorAscii" w:cstheme="majorAscii"/>
          <w:b w:val="1"/>
          <w:bCs w:val="1"/>
          <w:color w:val="262626"/>
          <w:sz w:val="20"/>
          <w:szCs w:val="20"/>
        </w:rPr>
      </w:pPr>
    </w:p>
    <w:p w:rsidRPr="00CF724B" w:rsidR="00B20872" w:rsidP="2027B9FD" w:rsidRDefault="00664112" w14:paraId="03ABFA73" w14:textId="049A831D"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b w:val="1"/>
          <w:bCs w:val="1"/>
          <w:color w:val="262626" w:themeColor="text1" w:themeTint="D9"/>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CRITERIA FOR ALL SCHOOL TRIPS:</w:t>
      </w:r>
    </w:p>
    <w:p w:rsidRPr="00CF724B" w:rsidR="00664112" w:rsidP="2027B9FD" w:rsidRDefault="00664112" w14:paraId="77B3B7CF" w14:textId="1EB84CA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All educational trips must be consistent with the rationale and guidelines as specified by the</w:t>
      </w:r>
      <w:r w:rsidRPr="2027B9FD" w:rsidR="009A3533">
        <w:rPr>
          <w:rFonts w:ascii="Calibri" w:hAnsi="Calibri" w:cs="Calibri" w:asciiTheme="majorAscii" w:hAnsiTheme="majorAscii" w:cstheme="majorAscii"/>
          <w:color w:val="262626" w:themeColor="text1" w:themeTint="D9" w:themeShade="FF"/>
          <w:sz w:val="20"/>
          <w:szCs w:val="20"/>
        </w:rPr>
        <w:t> </w:t>
      </w:r>
      <w:r w:rsidRPr="2027B9FD" w:rsidR="00664112">
        <w:rPr>
          <w:rFonts w:ascii="Calibri" w:hAnsi="Calibri" w:cs="Calibri" w:asciiTheme="majorAscii" w:hAnsiTheme="majorAscii" w:cstheme="majorAscii"/>
          <w:color w:val="262626" w:themeColor="text1" w:themeTint="D9" w:themeShade="FF"/>
          <w:sz w:val="20"/>
          <w:szCs w:val="20"/>
        </w:rPr>
        <w:t>DES in Circular Letter M20/04.</w:t>
      </w:r>
    </w:p>
    <w:p w:rsidRPr="00CF724B" w:rsidR="00664112" w:rsidP="2027B9FD" w:rsidRDefault="00664112" w14:paraId="449F7C95" w14:textId="553D089C">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Teachers organising trips </w:t>
      </w:r>
      <w:r w:rsidRPr="2027B9FD" w:rsidR="009A3533">
        <w:rPr>
          <w:rFonts w:ascii="Calibri" w:hAnsi="Calibri" w:cs="Calibri" w:asciiTheme="majorAscii" w:hAnsiTheme="majorAscii" w:cstheme="majorAscii"/>
          <w:color w:val="262626" w:themeColor="text1" w:themeTint="D9" w:themeShade="FF"/>
          <w:sz w:val="20"/>
          <w:szCs w:val="20"/>
        </w:rPr>
        <w:t>must inform the Principal and</w:t>
      </w:r>
      <w:r w:rsidRPr="2027B9FD" w:rsidR="00664112">
        <w:rPr>
          <w:rFonts w:ascii="Calibri" w:hAnsi="Calibri" w:cs="Calibri" w:asciiTheme="majorAscii" w:hAnsiTheme="majorAscii" w:cstheme="majorAscii"/>
          <w:color w:val="262626" w:themeColor="text1" w:themeTint="D9" w:themeShade="FF"/>
          <w:sz w:val="20"/>
          <w:szCs w:val="20"/>
        </w:rPr>
        <w:t xml:space="preserve"> Deputy Principal of the intended trip</w:t>
      </w:r>
      <w:r w:rsidRPr="2027B9FD" w:rsidR="00F63E50">
        <w:rPr>
          <w:rFonts w:ascii="Calibri" w:hAnsi="Calibri" w:cs="Calibri" w:asciiTheme="majorAscii" w:hAnsiTheme="majorAscii" w:cstheme="majorAscii"/>
          <w:color w:val="262626" w:themeColor="text1" w:themeTint="D9" w:themeShade="FF"/>
          <w:sz w:val="20"/>
          <w:szCs w:val="20"/>
        </w:rPr>
        <w:t xml:space="preserve">, its </w:t>
      </w:r>
      <w:r w:rsidRPr="2027B9FD" w:rsidR="00F63E50">
        <w:rPr>
          <w:rFonts w:ascii="Calibri" w:hAnsi="Calibri" w:cs="Calibri" w:asciiTheme="majorAscii" w:hAnsiTheme="majorAscii" w:cstheme="majorAscii"/>
          <w:color w:val="262626" w:themeColor="text1" w:themeTint="D9" w:themeShade="FF"/>
          <w:sz w:val="20"/>
          <w:szCs w:val="20"/>
        </w:rPr>
        <w:t>nature</w:t>
      </w:r>
      <w:r w:rsidRPr="2027B9FD" w:rsidR="00664112">
        <w:rPr>
          <w:rFonts w:ascii="Calibri" w:hAnsi="Calibri" w:cs="Calibri" w:asciiTheme="majorAscii" w:hAnsiTheme="majorAscii" w:cstheme="majorAscii"/>
          <w:color w:val="262626" w:themeColor="text1" w:themeTint="D9" w:themeShade="FF"/>
          <w:sz w:val="20"/>
          <w:szCs w:val="20"/>
        </w:rPr>
        <w:t xml:space="preserve"> and </w:t>
      </w:r>
      <w:r w:rsidRPr="2027B9FD" w:rsidR="00F63E50">
        <w:rPr>
          <w:rFonts w:ascii="Calibri" w:hAnsi="Calibri" w:cs="Calibri" w:asciiTheme="majorAscii" w:hAnsiTheme="majorAscii" w:cstheme="majorAscii"/>
          <w:color w:val="262626" w:themeColor="text1" w:themeTint="D9" w:themeShade="FF"/>
          <w:sz w:val="20"/>
          <w:szCs w:val="20"/>
        </w:rPr>
        <w:t xml:space="preserve">the proposed </w:t>
      </w:r>
      <w:r w:rsidRPr="2027B9FD" w:rsidR="00664112">
        <w:rPr>
          <w:rFonts w:ascii="Calibri" w:hAnsi="Calibri" w:cs="Calibri" w:asciiTheme="majorAscii" w:hAnsiTheme="majorAscii" w:cstheme="majorAscii"/>
          <w:color w:val="262626" w:themeColor="text1" w:themeTint="D9" w:themeShade="FF"/>
          <w:sz w:val="20"/>
          <w:szCs w:val="20"/>
        </w:rPr>
        <w:t>date. The trip must be approved by the Principal</w:t>
      </w:r>
      <w:r w:rsidRPr="2027B9FD" w:rsidR="00F25F06">
        <w:rPr>
          <w:rFonts w:ascii="Calibri" w:hAnsi="Calibri" w:cs="Calibri" w:asciiTheme="majorAscii" w:hAnsiTheme="majorAscii" w:cstheme="majorAscii"/>
          <w:color w:val="262626" w:themeColor="text1" w:themeTint="D9" w:themeShade="FF"/>
          <w:sz w:val="20"/>
          <w:szCs w:val="20"/>
        </w:rPr>
        <w:t>.</w:t>
      </w:r>
      <w:r w:rsidRPr="2027B9FD" w:rsidR="001C2EA8">
        <w:rPr>
          <w:rFonts w:ascii="Calibri" w:hAnsi="Calibri" w:cs="Calibri" w:asciiTheme="majorAscii" w:hAnsiTheme="majorAscii" w:cstheme="majorAscii"/>
          <w:color w:val="262626" w:themeColor="text1" w:themeTint="D9" w:themeShade="FF"/>
          <w:sz w:val="20"/>
          <w:szCs w:val="20"/>
        </w:rPr>
        <w:t xml:space="preserve"> Teachers need to request SNA support for a student with additional needs when requesting approval as arrangements need to </w:t>
      </w:r>
      <w:r w:rsidRPr="2027B9FD" w:rsidR="001C2EA8">
        <w:rPr>
          <w:rFonts w:ascii="Calibri" w:hAnsi="Calibri" w:cs="Calibri" w:asciiTheme="majorAscii" w:hAnsiTheme="majorAscii" w:cstheme="majorAscii"/>
          <w:color w:val="262626" w:themeColor="text1" w:themeTint="D9" w:themeShade="FF"/>
          <w:sz w:val="20"/>
          <w:szCs w:val="20"/>
        </w:rPr>
        <w:t xml:space="preserve">be made to adjust duties to cover that SNAs work. </w:t>
      </w:r>
    </w:p>
    <w:p w:rsidRPr="00CF724B" w:rsidR="00664112" w:rsidP="2027B9FD" w:rsidRDefault="6146846C" w14:paraId="75057D0D" w14:textId="61B62002"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6146846C">
        <w:rPr>
          <w:rFonts w:ascii="Calibri" w:hAnsi="Calibri" w:cs="Calibri" w:asciiTheme="majorAscii" w:hAnsiTheme="majorAscii" w:cstheme="majorAscii"/>
          <w:sz w:val="20"/>
          <w:szCs w:val="20"/>
        </w:rPr>
        <w:t xml:space="preserve">All trip dates and times should be </w:t>
      </w:r>
      <w:r w:rsidRPr="2027B9FD" w:rsidR="09402F17">
        <w:rPr>
          <w:rFonts w:ascii="Calibri" w:hAnsi="Calibri" w:cs="Calibri" w:asciiTheme="majorAscii" w:hAnsiTheme="majorAscii" w:cstheme="majorAscii"/>
          <w:sz w:val="20"/>
          <w:szCs w:val="20"/>
        </w:rPr>
        <w:t xml:space="preserve">given to the Deputy Principal for </w:t>
      </w:r>
      <w:r w:rsidRPr="2027B9FD" w:rsidR="6146846C">
        <w:rPr>
          <w:rFonts w:ascii="Calibri" w:hAnsi="Calibri" w:cs="Calibri" w:asciiTheme="majorAscii" w:hAnsiTheme="majorAscii" w:cstheme="majorAscii"/>
          <w:sz w:val="20"/>
          <w:szCs w:val="20"/>
        </w:rPr>
        <w:t>record</w:t>
      </w:r>
      <w:r w:rsidRPr="2027B9FD" w:rsidR="2EEF0F3D">
        <w:rPr>
          <w:rFonts w:ascii="Calibri" w:hAnsi="Calibri" w:cs="Calibri" w:asciiTheme="majorAscii" w:hAnsiTheme="majorAscii" w:cstheme="majorAscii"/>
          <w:sz w:val="20"/>
          <w:szCs w:val="20"/>
        </w:rPr>
        <w:t>ing</w:t>
      </w:r>
      <w:r w:rsidRPr="2027B9FD" w:rsidR="6146846C">
        <w:rPr>
          <w:rFonts w:ascii="Calibri" w:hAnsi="Calibri" w:cs="Calibri" w:asciiTheme="majorAscii" w:hAnsiTheme="majorAscii" w:cstheme="majorAscii"/>
          <w:sz w:val="20"/>
          <w:szCs w:val="20"/>
        </w:rPr>
        <w:t xml:space="preserve"> </w:t>
      </w:r>
      <w:r w:rsidRPr="2027B9FD" w:rsidR="069E6380">
        <w:rPr>
          <w:rFonts w:ascii="Calibri" w:hAnsi="Calibri" w:cs="Calibri" w:asciiTheme="majorAscii" w:hAnsiTheme="majorAscii" w:cstheme="majorAscii"/>
          <w:sz w:val="20"/>
          <w:szCs w:val="20"/>
        </w:rPr>
        <w:t>in the</w:t>
      </w:r>
      <w:r w:rsidRPr="2027B9FD" w:rsidR="6146846C">
        <w:rPr>
          <w:rFonts w:ascii="Calibri" w:hAnsi="Calibri" w:cs="Calibri" w:asciiTheme="majorAscii" w:hAnsiTheme="majorAscii" w:cstheme="majorAscii"/>
          <w:sz w:val="20"/>
          <w:szCs w:val="20"/>
        </w:rPr>
        <w:t xml:space="preserve"> school calendar to ensure </w:t>
      </w:r>
      <w:r w:rsidRPr="2027B9FD" w:rsidR="058D9008">
        <w:rPr>
          <w:rFonts w:ascii="Calibri" w:hAnsi="Calibri" w:cs="Calibri" w:asciiTheme="majorAscii" w:hAnsiTheme="majorAscii" w:cstheme="majorAscii"/>
          <w:sz w:val="20"/>
          <w:szCs w:val="20"/>
        </w:rPr>
        <w:t xml:space="preserve">there are </w:t>
      </w:r>
      <w:r w:rsidRPr="2027B9FD" w:rsidR="6146846C">
        <w:rPr>
          <w:rFonts w:ascii="Calibri" w:hAnsi="Calibri" w:cs="Calibri" w:asciiTheme="majorAscii" w:hAnsiTheme="majorAscii" w:cstheme="majorAscii"/>
          <w:sz w:val="20"/>
          <w:szCs w:val="20"/>
        </w:rPr>
        <w:t>no scheduling conflicts.</w:t>
      </w:r>
      <w:r w:rsidRPr="2027B9FD" w:rsidR="47400B15">
        <w:rPr>
          <w:rFonts w:ascii="Calibri" w:hAnsi="Calibri" w:cs="Calibri" w:asciiTheme="majorAscii" w:hAnsiTheme="majorAscii" w:cstheme="majorAscii"/>
          <w:sz w:val="20"/>
          <w:szCs w:val="20"/>
        </w:rPr>
        <w:t xml:space="preserve"> Organisers </w:t>
      </w:r>
      <w:r w:rsidRPr="2027B9FD" w:rsidR="59DDC5C0">
        <w:rPr>
          <w:rFonts w:ascii="Calibri" w:hAnsi="Calibri" w:cs="Calibri" w:asciiTheme="majorAscii" w:hAnsiTheme="majorAscii" w:cstheme="majorAscii"/>
          <w:sz w:val="20"/>
          <w:szCs w:val="20"/>
        </w:rPr>
        <w:t>must</w:t>
      </w:r>
      <w:r w:rsidRPr="2027B9FD" w:rsidR="47400B15">
        <w:rPr>
          <w:rFonts w:ascii="Calibri" w:hAnsi="Calibri" w:cs="Calibri" w:asciiTheme="majorAscii" w:hAnsiTheme="majorAscii" w:cstheme="majorAscii"/>
          <w:sz w:val="20"/>
          <w:szCs w:val="20"/>
        </w:rPr>
        <w:t xml:space="preserve"> ensure that tour/trip dates do not clash with the CBA calendar or exam schedules</w:t>
      </w:r>
      <w:r w:rsidRPr="2027B9FD" w:rsidR="564CDA76">
        <w:rPr>
          <w:rFonts w:ascii="Calibri" w:hAnsi="Calibri" w:cs="Calibri" w:asciiTheme="majorAscii" w:hAnsiTheme="majorAscii" w:cstheme="majorAscii"/>
          <w:sz w:val="20"/>
          <w:szCs w:val="20"/>
        </w:rPr>
        <w:t>. In the event of such a clash the CBAs and exams take precedence.</w:t>
      </w:r>
      <w:r w:rsidRPr="2027B9FD" w:rsidR="6146846C">
        <w:rPr>
          <w:rFonts w:ascii="Calibri" w:hAnsi="Calibri" w:cs="Calibri" w:asciiTheme="majorAscii" w:hAnsiTheme="majorAscii" w:cstheme="majorAscii"/>
          <w:sz w:val="20"/>
          <w:szCs w:val="20"/>
        </w:rPr>
        <w:t xml:space="preserve"> </w:t>
      </w:r>
    </w:p>
    <w:p w:rsidRPr="00CF724B" w:rsidR="00664112" w:rsidP="2027B9FD" w:rsidRDefault="00664112" w14:paraId="357B27B0" w14:textId="055F26E2"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As a courtesy to colleagues, full details of trip</w:t>
      </w:r>
      <w:r w:rsidRPr="2027B9FD" w:rsidR="00F25F06">
        <w:rPr>
          <w:rFonts w:ascii="Calibri" w:hAnsi="Calibri" w:cs="Calibri" w:asciiTheme="majorAscii" w:hAnsiTheme="majorAscii" w:cstheme="majorAscii"/>
          <w:color w:val="262626" w:themeColor="text1" w:themeTint="D9" w:themeShade="FF"/>
          <w:sz w:val="20"/>
          <w:szCs w:val="20"/>
        </w:rPr>
        <w:t>s</w:t>
      </w:r>
      <w:r w:rsidRPr="2027B9FD" w:rsidR="00664112">
        <w:rPr>
          <w:rFonts w:ascii="Calibri" w:hAnsi="Calibri" w:cs="Calibri" w:asciiTheme="majorAscii" w:hAnsiTheme="majorAscii" w:cstheme="majorAscii"/>
          <w:color w:val="262626" w:themeColor="text1" w:themeTint="D9" w:themeShade="FF"/>
          <w:sz w:val="20"/>
          <w:szCs w:val="20"/>
        </w:rPr>
        <w:t xml:space="preserve"> including date, time and names of participating students must be posted on the staff room notice board by the trip organiser prior to the event.</w:t>
      </w:r>
    </w:p>
    <w:p w:rsidRPr="00CF724B" w:rsidR="00476551" w:rsidP="2027B9FD" w:rsidRDefault="00476551" w14:paraId="1573674F" w14:textId="70E964B3"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476551">
        <w:rPr>
          <w:rFonts w:ascii="Calibri" w:hAnsi="Calibri" w:cs="Calibri" w:asciiTheme="majorAscii" w:hAnsiTheme="majorAscii" w:cstheme="majorAscii"/>
          <w:color w:val="262626" w:themeColor="text1" w:themeTint="D9" w:themeShade="FF"/>
          <w:sz w:val="20"/>
          <w:szCs w:val="20"/>
        </w:rPr>
        <w:t>Teachers who are away from school on a trip of any kind must leave work for their classes with the Principal/Deputy Principal.</w:t>
      </w:r>
    </w:p>
    <w:p w:rsidRPr="00CF724B" w:rsidR="00664112" w:rsidP="2027B9FD" w:rsidRDefault="00664112" w14:paraId="4A4C3B45" w14:textId="41386F83"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664112">
        <w:rPr>
          <w:rFonts w:ascii="Calibri" w:hAnsi="Calibri" w:cs="Calibri" w:asciiTheme="majorAscii" w:hAnsiTheme="majorAscii" w:cstheme="majorAscii"/>
          <w:sz w:val="20"/>
          <w:szCs w:val="20"/>
        </w:rPr>
        <w:t xml:space="preserve">The </w:t>
      </w:r>
      <w:r w:rsidRPr="2027B9FD" w:rsidR="00277E66">
        <w:rPr>
          <w:rFonts w:ascii="Calibri" w:hAnsi="Calibri" w:cs="Calibri" w:asciiTheme="majorAscii" w:hAnsiTheme="majorAscii" w:cstheme="majorAscii"/>
          <w:sz w:val="20"/>
          <w:szCs w:val="20"/>
        </w:rPr>
        <w:t xml:space="preserve">SR </w:t>
      </w:r>
      <w:r w:rsidRPr="2027B9FD" w:rsidR="004F60A3">
        <w:rPr>
          <w:rFonts w:ascii="Calibri" w:hAnsi="Calibri" w:cs="Calibri" w:asciiTheme="majorAscii" w:hAnsiTheme="majorAscii" w:cstheme="majorAscii"/>
          <w:sz w:val="20"/>
          <w:szCs w:val="20"/>
        </w:rPr>
        <w:t>COVID-19</w:t>
      </w:r>
      <w:r w:rsidRPr="2027B9FD" w:rsidR="00277E66">
        <w:rPr>
          <w:rFonts w:ascii="Calibri" w:hAnsi="Calibri" w:cs="Calibri" w:asciiTheme="majorAscii" w:hAnsiTheme="majorAscii" w:cstheme="majorAscii"/>
          <w:sz w:val="20"/>
          <w:szCs w:val="20"/>
        </w:rPr>
        <w:t xml:space="preserve"> Response Plan and the </w:t>
      </w:r>
      <w:r w:rsidRPr="2027B9FD" w:rsidR="00664112">
        <w:rPr>
          <w:rFonts w:ascii="Calibri" w:hAnsi="Calibri" w:cs="Calibri" w:asciiTheme="majorAscii" w:hAnsiTheme="majorAscii" w:cstheme="majorAscii"/>
          <w:sz w:val="20"/>
          <w:szCs w:val="20"/>
        </w:rPr>
        <w:t>Code of Behaviour of Scoil Ru</w:t>
      </w:r>
      <w:r w:rsidRPr="2027B9FD" w:rsidR="004F60A3">
        <w:rPr>
          <w:rFonts w:ascii="Calibri" w:hAnsi="Calibri" w:cs="Calibri" w:asciiTheme="majorAscii" w:hAnsiTheme="majorAscii" w:cstheme="majorAscii"/>
          <w:sz w:val="20"/>
          <w:szCs w:val="20"/>
        </w:rPr>
        <w:t>á</w:t>
      </w:r>
      <w:r w:rsidRPr="2027B9FD" w:rsidR="00664112">
        <w:rPr>
          <w:rFonts w:ascii="Calibri" w:hAnsi="Calibri" w:cs="Calibri" w:asciiTheme="majorAscii" w:hAnsiTheme="majorAscii" w:cstheme="majorAscii"/>
          <w:sz w:val="20"/>
          <w:szCs w:val="20"/>
        </w:rPr>
        <w:t>in applies to all outings and trips</w:t>
      </w:r>
      <w:r w:rsidRPr="2027B9FD" w:rsidR="5507E00D">
        <w:rPr>
          <w:rFonts w:ascii="Calibri" w:hAnsi="Calibri" w:cs="Calibri" w:asciiTheme="majorAscii" w:hAnsiTheme="majorAscii" w:cstheme="majorAscii"/>
          <w:sz w:val="20"/>
          <w:szCs w:val="20"/>
        </w:rPr>
        <w:t>, along with the substance misuse and mobile phone policies.</w:t>
      </w:r>
      <w:r w:rsidRPr="2027B9FD" w:rsidR="00664112">
        <w:rPr>
          <w:rFonts w:ascii="Calibri" w:hAnsi="Calibri" w:cs="Calibri" w:asciiTheme="majorAscii" w:hAnsiTheme="majorAscii" w:cstheme="majorAscii"/>
          <w:sz w:val="20"/>
          <w:szCs w:val="20"/>
        </w:rPr>
        <w:t xml:space="preserve"> Expectatio</w:t>
      </w:r>
      <w:r w:rsidRPr="2027B9FD" w:rsidR="009A3533">
        <w:rPr>
          <w:rFonts w:ascii="Calibri" w:hAnsi="Calibri" w:cs="Calibri" w:asciiTheme="majorAscii" w:hAnsiTheme="majorAscii" w:cstheme="majorAscii"/>
          <w:sz w:val="20"/>
          <w:szCs w:val="20"/>
        </w:rPr>
        <w:t xml:space="preserve">ns </w:t>
      </w:r>
      <w:r w:rsidRPr="2027B9FD" w:rsidR="008A6E3E">
        <w:rPr>
          <w:rFonts w:ascii="Calibri" w:hAnsi="Calibri" w:cs="Calibri" w:asciiTheme="majorAscii" w:hAnsiTheme="majorAscii" w:cstheme="majorAscii"/>
          <w:sz w:val="20"/>
          <w:szCs w:val="20"/>
        </w:rPr>
        <w:t xml:space="preserve">regarding the </w:t>
      </w:r>
      <w:r w:rsidRPr="2027B9FD" w:rsidR="009A3533">
        <w:rPr>
          <w:rFonts w:ascii="Calibri" w:hAnsi="Calibri" w:cs="Calibri" w:asciiTheme="majorAscii" w:hAnsiTheme="majorAscii" w:cstheme="majorAscii"/>
          <w:sz w:val="20"/>
          <w:szCs w:val="20"/>
        </w:rPr>
        <w:t xml:space="preserve">behaviour of students should </w:t>
      </w:r>
      <w:r w:rsidRPr="2027B9FD" w:rsidR="00664112">
        <w:rPr>
          <w:rFonts w:ascii="Calibri" w:hAnsi="Calibri" w:cs="Calibri" w:asciiTheme="majorAscii" w:hAnsiTheme="majorAscii" w:cstheme="majorAscii"/>
          <w:sz w:val="20"/>
          <w:szCs w:val="20"/>
        </w:rPr>
        <w:t>be clarified</w:t>
      </w:r>
      <w:r w:rsidRPr="2027B9FD" w:rsidR="008A6E3E">
        <w:rPr>
          <w:rFonts w:ascii="Calibri" w:hAnsi="Calibri" w:cs="Calibri" w:asciiTheme="majorAscii" w:hAnsiTheme="majorAscii" w:cstheme="majorAscii"/>
          <w:sz w:val="20"/>
          <w:szCs w:val="20"/>
        </w:rPr>
        <w:t xml:space="preserve"> by the organizing teacher </w:t>
      </w:r>
      <w:r w:rsidRPr="2027B9FD" w:rsidR="00664112">
        <w:rPr>
          <w:rFonts w:ascii="Calibri" w:hAnsi="Calibri" w:cs="Calibri" w:asciiTheme="majorAscii" w:hAnsiTheme="majorAscii" w:cstheme="majorAscii"/>
          <w:sz w:val="20"/>
          <w:szCs w:val="20"/>
        </w:rPr>
        <w:t>before each trip.</w:t>
      </w:r>
      <w:r w:rsidRPr="2027B9FD" w:rsidR="2DCBA0E5">
        <w:rPr>
          <w:rFonts w:ascii="Calibri" w:hAnsi="Calibri" w:cs="Calibri" w:asciiTheme="majorAscii" w:hAnsiTheme="majorAscii" w:cstheme="majorAscii"/>
          <w:sz w:val="20"/>
          <w:szCs w:val="20"/>
        </w:rPr>
        <w:t xml:space="preserve"> Students </w:t>
      </w:r>
      <w:r w:rsidRPr="2027B9FD" w:rsidR="7B85B2EE">
        <w:rPr>
          <w:rFonts w:ascii="Calibri" w:hAnsi="Calibri" w:cs="Calibri" w:asciiTheme="majorAscii" w:hAnsiTheme="majorAscii" w:cstheme="majorAscii"/>
          <w:sz w:val="20"/>
          <w:szCs w:val="20"/>
        </w:rPr>
        <w:t xml:space="preserve">must </w:t>
      </w:r>
      <w:r w:rsidRPr="2027B9FD" w:rsidR="2DCBA0E5">
        <w:rPr>
          <w:rFonts w:ascii="Calibri" w:hAnsi="Calibri" w:cs="Calibri" w:asciiTheme="majorAscii" w:hAnsiTheme="majorAscii" w:cstheme="majorAscii"/>
          <w:sz w:val="20"/>
          <w:szCs w:val="20"/>
        </w:rPr>
        <w:t xml:space="preserve">make every effort to comply with timekeeping </w:t>
      </w:r>
      <w:r w:rsidRPr="2027B9FD" w:rsidR="53A1BAAB">
        <w:rPr>
          <w:rFonts w:ascii="Calibri" w:hAnsi="Calibri" w:cs="Calibri" w:asciiTheme="majorAscii" w:hAnsiTheme="majorAscii" w:cstheme="majorAscii"/>
          <w:sz w:val="20"/>
          <w:szCs w:val="20"/>
        </w:rPr>
        <w:t>schedules to ensure the smooth running of the trip.</w:t>
      </w:r>
    </w:p>
    <w:p w:rsidRPr="00CF724B" w:rsidR="00FB363F" w:rsidP="2027B9FD" w:rsidRDefault="00FB363F" w14:paraId="03BC9BF8" w14:textId="6060D6F8"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B363F">
        <w:rPr>
          <w:rFonts w:ascii="Calibri" w:hAnsi="Calibri" w:cs="Calibri" w:asciiTheme="majorAscii" w:hAnsiTheme="majorAscii" w:cstheme="majorAscii"/>
          <w:color w:val="262626" w:themeColor="text1" w:themeTint="D9" w:themeShade="FF"/>
          <w:sz w:val="20"/>
          <w:szCs w:val="20"/>
        </w:rPr>
        <w:t>Management reserves the right to refuse any student deemed unsuitable for inclusion on the trip. Those considered unsuitable for inclusion may include:</w:t>
      </w:r>
    </w:p>
    <w:p w:rsidRPr="00CF724B" w:rsidR="00FB363F" w:rsidP="2027B9FD" w:rsidRDefault="00FB363F" w14:paraId="75B835DC" w14:textId="7A2CD2BC" w14:noSpellErr="1">
      <w:pPr>
        <w:widowControl w:val="0"/>
        <w:tabs>
          <w:tab w:val="left" w:pos="426"/>
        </w:tabs>
        <w:autoSpaceDE w:val="0"/>
        <w:autoSpaceDN w:val="0"/>
        <w:adjustRightInd w:val="0"/>
        <w:spacing w:line="360" w:lineRule="auto"/>
        <w:ind w:left="426"/>
        <w:jc w:val="both"/>
        <w:rPr>
          <w:rFonts w:ascii="Calibri" w:hAnsi="Calibri" w:cs="Calibri" w:asciiTheme="majorAscii" w:hAnsiTheme="majorAscii" w:cstheme="majorAscii"/>
          <w:color w:val="262626"/>
          <w:sz w:val="20"/>
          <w:szCs w:val="20"/>
        </w:rPr>
      </w:pPr>
      <w:r w:rsidRPr="2027B9FD" w:rsidR="00FB363F">
        <w:rPr>
          <w:rFonts w:ascii="Calibri" w:hAnsi="Calibri" w:cs="Calibri" w:asciiTheme="majorAscii" w:hAnsiTheme="majorAscii" w:cstheme="majorAscii"/>
          <w:color w:val="262626" w:themeColor="text1" w:themeTint="D9" w:themeShade="FF"/>
          <w:sz w:val="20"/>
          <w:szCs w:val="20"/>
        </w:rPr>
        <w:t>-</w:t>
      </w:r>
      <w:r w:rsidRPr="2027B9FD" w:rsidR="008F72B1">
        <w:rPr>
          <w:rFonts w:ascii="Calibri" w:hAnsi="Calibri" w:cs="Calibri" w:asciiTheme="majorAscii" w:hAnsiTheme="majorAscii" w:cstheme="majorAscii"/>
          <w:color w:val="262626" w:themeColor="text1" w:themeTint="D9" w:themeShade="FF"/>
          <w:sz w:val="20"/>
          <w:szCs w:val="20"/>
        </w:rPr>
        <w:t xml:space="preserve"> </w:t>
      </w:r>
      <w:r w:rsidRPr="2027B9FD" w:rsidR="00FB363F">
        <w:rPr>
          <w:rFonts w:ascii="Calibri" w:hAnsi="Calibri" w:cs="Calibri" w:asciiTheme="majorAscii" w:hAnsiTheme="majorAscii" w:cstheme="majorAscii"/>
          <w:color w:val="262626" w:themeColor="text1" w:themeTint="D9" w:themeShade="FF"/>
          <w:sz w:val="20"/>
          <w:szCs w:val="20"/>
        </w:rPr>
        <w:t>students who have proved unruly or undisciplined on trips in the past</w:t>
      </w:r>
    </w:p>
    <w:p w:rsidRPr="00CF724B" w:rsidR="00FB363F" w:rsidP="2027B9FD" w:rsidRDefault="00FB363F" w14:paraId="6855B0C2" w14:textId="249D6C63" w14:noSpellErr="1">
      <w:pPr>
        <w:widowControl w:val="0"/>
        <w:tabs>
          <w:tab w:val="left" w:pos="426"/>
        </w:tabs>
        <w:autoSpaceDE w:val="0"/>
        <w:autoSpaceDN w:val="0"/>
        <w:adjustRightInd w:val="0"/>
        <w:spacing w:line="360" w:lineRule="auto"/>
        <w:ind w:left="426"/>
        <w:jc w:val="both"/>
        <w:rPr>
          <w:rFonts w:ascii="Calibri" w:hAnsi="Calibri" w:cs="Calibri" w:asciiTheme="majorAscii" w:hAnsiTheme="majorAscii" w:cstheme="majorAscii"/>
          <w:color w:val="262626"/>
          <w:sz w:val="20"/>
          <w:szCs w:val="20"/>
        </w:rPr>
      </w:pPr>
      <w:r w:rsidRPr="2027B9FD" w:rsidR="00FB363F">
        <w:rPr>
          <w:rFonts w:ascii="Calibri" w:hAnsi="Calibri" w:cs="Calibri" w:asciiTheme="majorAscii" w:hAnsiTheme="majorAscii" w:cstheme="majorAscii"/>
          <w:color w:val="262626" w:themeColor="text1" w:themeTint="D9" w:themeShade="FF"/>
          <w:sz w:val="20"/>
          <w:szCs w:val="20"/>
        </w:rPr>
        <w:t>-</w:t>
      </w:r>
      <w:r w:rsidRPr="2027B9FD" w:rsidR="008F72B1">
        <w:rPr>
          <w:rFonts w:ascii="Calibri" w:hAnsi="Calibri" w:cs="Calibri" w:asciiTheme="majorAscii" w:hAnsiTheme="majorAscii" w:cstheme="majorAscii"/>
          <w:color w:val="262626" w:themeColor="text1" w:themeTint="D9" w:themeShade="FF"/>
          <w:sz w:val="20"/>
          <w:szCs w:val="20"/>
        </w:rPr>
        <w:t xml:space="preserve"> </w:t>
      </w:r>
      <w:r w:rsidRPr="2027B9FD" w:rsidR="00FB363F">
        <w:rPr>
          <w:rFonts w:ascii="Calibri" w:hAnsi="Calibri" w:cs="Calibri" w:asciiTheme="majorAscii" w:hAnsiTheme="majorAscii" w:cstheme="majorAscii"/>
          <w:color w:val="262626" w:themeColor="text1" w:themeTint="D9" w:themeShade="FF"/>
          <w:sz w:val="20"/>
          <w:szCs w:val="20"/>
        </w:rPr>
        <w:t>students who have a poor discipline record in school.</w:t>
      </w:r>
    </w:p>
    <w:p w:rsidRPr="00CF724B" w:rsidR="00FB363F" w:rsidP="2027B9FD" w:rsidRDefault="00FB363F" w14:paraId="7354956D" w14:textId="41B58008" w14:noSpellErr="1">
      <w:pPr>
        <w:pStyle w:val="ListParagraph"/>
        <w:widowControl w:val="0"/>
        <w:numPr>
          <w:ilvl w:val="0"/>
          <w:numId w:val="24"/>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FB363F">
        <w:rPr>
          <w:rFonts w:ascii="Calibri" w:hAnsi="Calibri" w:cs="Calibri" w:asciiTheme="majorAscii" w:hAnsiTheme="majorAscii" w:cstheme="majorAscii"/>
          <w:sz w:val="20"/>
          <w:szCs w:val="20"/>
        </w:rPr>
        <w:t xml:space="preserve">Students with additional needs/health issues: </w:t>
      </w:r>
    </w:p>
    <w:p w:rsidRPr="00CF724B" w:rsidR="00FB363F" w:rsidP="2027B9FD" w:rsidRDefault="008F72B1" w14:paraId="0EF578FA" w14:textId="4653CFA1" w14:noSpellErr="1">
      <w:pPr>
        <w:pStyle w:val="ListParagraph"/>
        <w:widowControl w:val="0"/>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Pr>
          <w:rFonts w:asciiTheme="majorHAnsi" w:hAnsiTheme="majorHAnsi" w:cstheme="majorHAnsi"/>
          <w:sz w:val="22"/>
          <w:szCs w:val="22"/>
        </w:rPr>
        <w:tab/>
      </w:r>
      <w:r w:rsidRPr="2027B9FD" w:rsidR="00FB363F">
        <w:rPr>
          <w:rFonts w:ascii="Calibri" w:hAnsi="Calibri" w:cs="Calibri" w:asciiTheme="majorAscii" w:hAnsiTheme="majorAscii" w:cstheme="majorAscii"/>
          <w:sz w:val="20"/>
          <w:szCs w:val="20"/>
        </w:rPr>
        <w:t xml:space="preserve">Scoil Ruáin will make every reasonable effort to accommodate students with additional needs and/or health issues. Parents of students with additional needs and/or health issues </w:t>
      </w:r>
      <w:r w:rsidRPr="2027B9FD" w:rsidR="00FB363F">
        <w:rPr>
          <w:rFonts w:ascii="Calibri" w:hAnsi="Calibri" w:cs="Calibri" w:asciiTheme="majorAscii" w:hAnsiTheme="majorAscii" w:cstheme="majorAscii"/>
          <w:sz w:val="20"/>
          <w:szCs w:val="20"/>
          <w:u w:val="single"/>
        </w:rPr>
        <w:t>must</w:t>
      </w:r>
      <w:r w:rsidRPr="2027B9FD" w:rsidR="00FB363F">
        <w:rPr>
          <w:rFonts w:ascii="Calibri" w:hAnsi="Calibri" w:cs="Calibri" w:asciiTheme="majorAscii" w:hAnsiTheme="majorAscii" w:cstheme="majorAscii"/>
          <w:sz w:val="20"/>
          <w:szCs w:val="20"/>
        </w:rPr>
        <w:t xml:space="preserve"> </w:t>
      </w:r>
      <w:r w:rsidRPr="2027B9FD" w:rsidR="1E323090">
        <w:rPr>
          <w:rFonts w:ascii="Calibri" w:hAnsi="Calibri" w:cs="Calibri" w:asciiTheme="majorAscii" w:hAnsiTheme="majorAscii" w:cstheme="majorAscii"/>
          <w:sz w:val="20"/>
          <w:szCs w:val="20"/>
        </w:rPr>
        <w:t xml:space="preserve">inform the </w:t>
      </w:r>
      <w:r w:rsidRPr="2027B9FD" w:rsidR="21C1BAB0">
        <w:rPr>
          <w:rFonts w:ascii="Calibri" w:hAnsi="Calibri" w:cs="Calibri" w:asciiTheme="majorAscii" w:hAnsiTheme="majorAscii" w:cstheme="majorAscii"/>
          <w:sz w:val="20"/>
          <w:szCs w:val="20"/>
        </w:rPr>
        <w:t>trip/tour organi</w:t>
      </w:r>
      <w:r w:rsidRPr="2027B9FD" w:rsidR="75BB01F5">
        <w:rPr>
          <w:rFonts w:ascii="Calibri" w:hAnsi="Calibri" w:cs="Calibri" w:asciiTheme="majorAscii" w:hAnsiTheme="majorAscii" w:cstheme="majorAscii"/>
          <w:sz w:val="20"/>
          <w:szCs w:val="20"/>
        </w:rPr>
        <w:t>s</w:t>
      </w:r>
      <w:r w:rsidRPr="2027B9FD" w:rsidR="21C1BAB0">
        <w:rPr>
          <w:rFonts w:ascii="Calibri" w:hAnsi="Calibri" w:cs="Calibri" w:asciiTheme="majorAscii" w:hAnsiTheme="majorAscii" w:cstheme="majorAscii"/>
          <w:sz w:val="20"/>
          <w:szCs w:val="20"/>
        </w:rPr>
        <w:t xml:space="preserve">ers' </w:t>
      </w:r>
      <w:r w:rsidRPr="2027B9FD" w:rsidR="1E323090">
        <w:rPr>
          <w:rFonts w:ascii="Calibri" w:hAnsi="Calibri" w:cs="Calibri" w:asciiTheme="majorAscii" w:hAnsiTheme="majorAscii" w:cstheme="majorAscii"/>
          <w:sz w:val="20"/>
          <w:szCs w:val="20"/>
        </w:rPr>
        <w:t>of any relevant medical issues</w:t>
      </w:r>
      <w:r w:rsidRPr="2027B9FD" w:rsidR="0B96D769">
        <w:rPr>
          <w:rFonts w:ascii="Calibri" w:hAnsi="Calibri" w:cs="Calibri" w:asciiTheme="majorAscii" w:hAnsiTheme="majorAscii" w:cstheme="majorAscii"/>
          <w:sz w:val="20"/>
          <w:szCs w:val="20"/>
        </w:rPr>
        <w:t xml:space="preserve"> </w:t>
      </w:r>
      <w:r w:rsidRPr="2027B9FD" w:rsidR="1E323090">
        <w:rPr>
          <w:rFonts w:ascii="Calibri" w:hAnsi="Calibri" w:cs="Calibri" w:asciiTheme="majorAscii" w:hAnsiTheme="majorAscii" w:cstheme="majorAscii"/>
          <w:sz w:val="20"/>
          <w:szCs w:val="20"/>
        </w:rPr>
        <w:t xml:space="preserve">and </w:t>
      </w:r>
      <w:r w:rsidRPr="2027B9FD" w:rsidR="00FB363F">
        <w:rPr>
          <w:rFonts w:ascii="Calibri" w:hAnsi="Calibri" w:cs="Calibri" w:asciiTheme="majorAscii" w:hAnsiTheme="majorAscii" w:cstheme="majorAscii"/>
          <w:sz w:val="20"/>
          <w:szCs w:val="20"/>
        </w:rPr>
        <w:t xml:space="preserve">confirm that their son/daughter is able to administer any prescribed medication as required.  A list of prescribed medication must be given to the organizing teacher.  </w:t>
      </w:r>
    </w:p>
    <w:p w:rsidRPr="00CF724B" w:rsidR="00FB363F" w:rsidP="2027B9FD" w:rsidRDefault="008F72B1" w14:paraId="6F312BA8" w14:textId="18514023" w14:noSpellErr="1">
      <w:pPr>
        <w:pStyle w:val="ListParagraph"/>
        <w:widowControl w:val="0"/>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Pr>
          <w:rFonts w:asciiTheme="majorHAnsi" w:hAnsiTheme="majorHAnsi" w:cstheme="majorHAnsi"/>
          <w:sz w:val="22"/>
          <w:szCs w:val="22"/>
        </w:rPr>
        <w:tab/>
      </w:r>
      <w:r w:rsidRPr="2027B9FD" w:rsidR="00FB363F">
        <w:rPr>
          <w:rFonts w:ascii="Calibri" w:hAnsi="Calibri" w:cs="Calibri" w:asciiTheme="majorAscii" w:hAnsiTheme="majorAscii" w:cstheme="majorAscii"/>
          <w:sz w:val="20"/>
          <w:szCs w:val="20"/>
        </w:rPr>
        <w:t xml:space="preserve">It must be recognized that some students may have additional needs and/or health issues that could impact on the ability of the </w:t>
      </w:r>
      <w:r w:rsidRPr="2027B9FD" w:rsidR="219A4488">
        <w:rPr>
          <w:rFonts w:ascii="Calibri" w:hAnsi="Calibri" w:cs="Calibri" w:asciiTheme="majorAscii" w:hAnsiTheme="majorAscii" w:cstheme="majorAscii"/>
          <w:sz w:val="20"/>
          <w:szCs w:val="20"/>
        </w:rPr>
        <w:t>organizers'</w:t>
      </w:r>
      <w:r w:rsidRPr="2027B9FD" w:rsidR="00FB363F">
        <w:rPr>
          <w:rFonts w:ascii="Calibri" w:hAnsi="Calibri" w:cs="Calibri" w:asciiTheme="majorAscii" w:hAnsiTheme="majorAscii" w:cstheme="majorAscii"/>
          <w:sz w:val="20"/>
          <w:szCs w:val="20"/>
        </w:rPr>
        <w:t xml:space="preserve"> to ensure the health and safety of the student in question as well as the other students in the group (especially while out of the country).  In such a circumstance the tour organizer(s), management and parents of the student(s) </w:t>
      </w:r>
      <w:r w:rsidRPr="2027B9FD" w:rsidR="00F7212E">
        <w:rPr>
          <w:rFonts w:ascii="Calibri" w:hAnsi="Calibri" w:cs="Calibri" w:asciiTheme="majorAscii" w:hAnsiTheme="majorAscii" w:cstheme="majorAscii"/>
          <w:sz w:val="20"/>
          <w:szCs w:val="20"/>
        </w:rPr>
        <w:t xml:space="preserve">and the student </w:t>
      </w:r>
      <w:r w:rsidRPr="2027B9FD" w:rsidR="00FB363F">
        <w:rPr>
          <w:rFonts w:ascii="Calibri" w:hAnsi="Calibri" w:cs="Calibri" w:asciiTheme="majorAscii" w:hAnsiTheme="majorAscii" w:cstheme="majorAscii"/>
          <w:sz w:val="20"/>
          <w:szCs w:val="20"/>
        </w:rPr>
        <w:t>in question will discuss the best option for the student(s).</w:t>
      </w:r>
    </w:p>
    <w:p w:rsidRPr="00CF724B" w:rsidR="001C2EA8" w:rsidP="2027B9FD" w:rsidRDefault="001C2EA8" w14:paraId="441C9070" w14:textId="2B39B27C" w14:noSpellErr="1">
      <w:pPr>
        <w:pStyle w:val="ListParagraph"/>
        <w:widowControl w:val="0"/>
        <w:numPr>
          <w:ilvl w:val="0"/>
          <w:numId w:val="24"/>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sz w:val="20"/>
          <w:szCs w:val="20"/>
        </w:rPr>
      </w:pPr>
      <w:r w:rsidRPr="2027B9FD" w:rsidR="001C2EA8">
        <w:rPr>
          <w:rFonts w:ascii="Calibri" w:hAnsi="Calibri" w:cs="Calibri" w:asciiTheme="majorAscii" w:hAnsiTheme="majorAscii" w:cstheme="majorAscii"/>
          <w:sz w:val="20"/>
          <w:szCs w:val="20"/>
        </w:rPr>
        <w:t xml:space="preserve">Teachers should instruct students with additional needs to write the details of the trip/sporting event into their diaries or </w:t>
      </w:r>
      <w:r w:rsidRPr="2027B9FD" w:rsidR="003E15CD">
        <w:rPr>
          <w:rFonts w:ascii="Calibri" w:hAnsi="Calibri" w:cs="Calibri" w:asciiTheme="majorAscii" w:hAnsiTheme="majorAscii" w:cstheme="majorAscii"/>
          <w:sz w:val="20"/>
          <w:szCs w:val="20"/>
        </w:rPr>
        <w:t xml:space="preserve">they will be </w:t>
      </w:r>
      <w:r w:rsidRPr="2027B9FD" w:rsidR="001C2EA8">
        <w:rPr>
          <w:rFonts w:ascii="Calibri" w:hAnsi="Calibri" w:cs="Calibri" w:asciiTheme="majorAscii" w:hAnsiTheme="majorAscii" w:cstheme="majorAscii"/>
          <w:sz w:val="20"/>
          <w:szCs w:val="20"/>
        </w:rPr>
        <w:t>give</w:t>
      </w:r>
      <w:r w:rsidRPr="2027B9FD" w:rsidR="003E15CD">
        <w:rPr>
          <w:rFonts w:ascii="Calibri" w:hAnsi="Calibri" w:cs="Calibri" w:asciiTheme="majorAscii" w:hAnsiTheme="majorAscii" w:cstheme="majorAscii"/>
          <w:sz w:val="20"/>
          <w:szCs w:val="20"/>
        </w:rPr>
        <w:t>n</w:t>
      </w:r>
      <w:r w:rsidRPr="2027B9FD" w:rsidR="001C2EA8">
        <w:rPr>
          <w:rFonts w:ascii="Calibri" w:hAnsi="Calibri" w:cs="Calibri" w:asciiTheme="majorAscii" w:hAnsiTheme="majorAscii" w:cstheme="majorAscii"/>
          <w:sz w:val="20"/>
          <w:szCs w:val="20"/>
        </w:rPr>
        <w:t xml:space="preserve"> a written print out of same.</w:t>
      </w:r>
    </w:p>
    <w:p w:rsidRPr="00CF724B" w:rsidR="00D243BC" w:rsidP="2027B9FD" w:rsidRDefault="00FB363F" w14:paraId="594C5AF2" w14:textId="493CFFD4"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B363F">
        <w:rPr>
          <w:rFonts w:ascii="Calibri" w:hAnsi="Calibri" w:cs="Calibri" w:asciiTheme="majorAscii" w:hAnsiTheme="majorAscii" w:cstheme="majorAscii"/>
          <w:color w:val="262626" w:themeColor="text1" w:themeTint="D9" w:themeShade="FF"/>
          <w:sz w:val="20"/>
          <w:szCs w:val="20"/>
        </w:rPr>
        <w:t xml:space="preserve">Permission Forms </w:t>
      </w:r>
      <w:r w:rsidRPr="2027B9FD" w:rsidR="00664112">
        <w:rPr>
          <w:rFonts w:ascii="Calibri" w:hAnsi="Calibri" w:cs="Calibri" w:asciiTheme="majorAscii" w:hAnsiTheme="majorAscii" w:cstheme="majorAscii"/>
          <w:color w:val="262626" w:themeColor="text1" w:themeTint="D9" w:themeShade="FF"/>
          <w:sz w:val="20"/>
          <w:szCs w:val="20"/>
        </w:rPr>
        <w:t xml:space="preserve">covering trips must be completed and signed by parent/guardian. Students who </w:t>
      </w:r>
      <w:r w:rsidRPr="2027B9FD" w:rsidR="00664112">
        <w:rPr>
          <w:rFonts w:ascii="Calibri" w:hAnsi="Calibri" w:cs="Calibri" w:asciiTheme="majorAscii" w:hAnsiTheme="majorAscii" w:cstheme="majorAscii"/>
          <w:color w:val="262626" w:themeColor="text1" w:themeTint="D9" w:themeShade="FF"/>
          <w:sz w:val="20"/>
          <w:szCs w:val="20"/>
        </w:rPr>
        <w:t>have not completed forms may not participate in trips</w:t>
      </w:r>
      <w:r w:rsidRPr="2027B9FD" w:rsidR="004C2CE4">
        <w:rPr>
          <w:rFonts w:ascii="Calibri" w:hAnsi="Calibri" w:cs="Calibri" w:asciiTheme="majorAscii" w:hAnsiTheme="majorAscii" w:cstheme="majorAscii"/>
          <w:color w:val="262626" w:themeColor="text1" w:themeTint="D9" w:themeShade="FF"/>
          <w:sz w:val="20"/>
          <w:szCs w:val="20"/>
        </w:rPr>
        <w:t>.</w:t>
      </w:r>
      <w:r w:rsidRPr="2027B9FD" w:rsidR="00F63E50">
        <w:rPr>
          <w:rFonts w:ascii="Calibri" w:hAnsi="Calibri" w:cs="Calibri" w:asciiTheme="majorAscii" w:hAnsiTheme="majorAscii" w:cstheme="majorAscii"/>
          <w:color w:val="262626" w:themeColor="text1" w:themeTint="D9" w:themeShade="FF"/>
          <w:sz w:val="20"/>
          <w:szCs w:val="20"/>
        </w:rPr>
        <w:t xml:space="preserve"> </w:t>
      </w:r>
    </w:p>
    <w:p w:rsidRPr="00CF724B" w:rsidR="00664112" w:rsidP="2027B9FD" w:rsidRDefault="00F63E50" w14:paraId="698AABF7" w14:textId="1B352F8F"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63E50">
        <w:rPr>
          <w:rFonts w:ascii="Calibri" w:hAnsi="Calibri" w:cs="Calibri" w:asciiTheme="majorAscii" w:hAnsiTheme="majorAscii" w:cstheme="majorAscii"/>
          <w:color w:val="262626" w:themeColor="text1" w:themeTint="D9" w:themeShade="FF"/>
          <w:sz w:val="20"/>
          <w:szCs w:val="20"/>
        </w:rPr>
        <w:t>In the case of Sports trips to matches, athletics, gam</w:t>
      </w:r>
      <w:r w:rsidRPr="2027B9FD" w:rsidR="00D243BC">
        <w:rPr>
          <w:rFonts w:ascii="Calibri" w:hAnsi="Calibri" w:cs="Calibri" w:asciiTheme="majorAscii" w:hAnsiTheme="majorAscii" w:cstheme="majorAscii"/>
          <w:color w:val="262626" w:themeColor="text1" w:themeTint="D9" w:themeShade="FF"/>
          <w:sz w:val="20"/>
          <w:szCs w:val="20"/>
        </w:rPr>
        <w:t xml:space="preserve">es etc. </w:t>
      </w:r>
      <w:r w:rsidRPr="2027B9FD" w:rsidR="00F63E50">
        <w:rPr>
          <w:rFonts w:ascii="Calibri" w:hAnsi="Calibri" w:cs="Calibri" w:asciiTheme="majorAscii" w:hAnsiTheme="majorAscii" w:cstheme="majorAscii"/>
          <w:color w:val="262626" w:themeColor="text1" w:themeTint="D9" w:themeShade="FF"/>
          <w:sz w:val="20"/>
          <w:szCs w:val="20"/>
        </w:rPr>
        <w:t xml:space="preserve">a permission form for each </w:t>
      </w:r>
      <w:r w:rsidRPr="2027B9FD" w:rsidR="00D243BC">
        <w:rPr>
          <w:rFonts w:ascii="Calibri" w:hAnsi="Calibri" w:cs="Calibri" w:asciiTheme="majorAscii" w:hAnsiTheme="majorAscii" w:cstheme="majorAscii"/>
          <w:color w:val="262626" w:themeColor="text1" w:themeTint="D9" w:themeShade="FF"/>
          <w:sz w:val="20"/>
          <w:szCs w:val="20"/>
        </w:rPr>
        <w:t>match/</w:t>
      </w:r>
      <w:r w:rsidRPr="2027B9FD" w:rsidR="00F63E50">
        <w:rPr>
          <w:rFonts w:ascii="Calibri" w:hAnsi="Calibri" w:cs="Calibri" w:asciiTheme="majorAscii" w:hAnsiTheme="majorAscii" w:cstheme="majorAscii"/>
          <w:color w:val="262626" w:themeColor="text1" w:themeTint="D9" w:themeShade="FF"/>
          <w:sz w:val="20"/>
          <w:szCs w:val="20"/>
        </w:rPr>
        <w:t xml:space="preserve">outing is not necessary. Parents must sign a permission form </w:t>
      </w:r>
      <w:r w:rsidRPr="2027B9FD" w:rsidR="00457F8B">
        <w:rPr>
          <w:rFonts w:ascii="Calibri" w:hAnsi="Calibri" w:cs="Calibri" w:asciiTheme="majorAscii" w:hAnsiTheme="majorAscii" w:cstheme="majorAscii"/>
          <w:color w:val="262626" w:themeColor="text1" w:themeTint="D9" w:themeShade="FF"/>
          <w:sz w:val="20"/>
          <w:szCs w:val="20"/>
        </w:rPr>
        <w:t xml:space="preserve">at the beginning of the academic year </w:t>
      </w:r>
      <w:r w:rsidRPr="2027B9FD" w:rsidR="00F63E50">
        <w:rPr>
          <w:rFonts w:ascii="Calibri" w:hAnsi="Calibri" w:cs="Calibri" w:asciiTheme="majorAscii" w:hAnsiTheme="majorAscii" w:cstheme="majorAscii"/>
          <w:color w:val="262626" w:themeColor="text1" w:themeTint="D9" w:themeShade="FF"/>
          <w:sz w:val="20"/>
          <w:szCs w:val="20"/>
        </w:rPr>
        <w:t>giving permission for their son/daughter to participate in games/matches as required throughout the school year.</w:t>
      </w:r>
    </w:p>
    <w:p w:rsidRPr="00CF724B" w:rsidR="00664112" w:rsidP="2027B9FD" w:rsidRDefault="00664112" w14:paraId="07F42423" w14:textId="3AF508DE"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Students with Special Educational Needs require additional consideration on all trips. The trip </w:t>
      </w:r>
      <w:r w:rsidRPr="2027B9FD" w:rsidR="009A3533">
        <w:rPr>
          <w:rFonts w:ascii="Calibri" w:hAnsi="Calibri" w:cs="Calibri" w:asciiTheme="majorAscii" w:hAnsiTheme="majorAscii" w:cstheme="majorAscii"/>
          <w:color w:val="262626" w:themeColor="text1" w:themeTint="D9" w:themeShade="FF"/>
          <w:sz w:val="20"/>
          <w:szCs w:val="20"/>
        </w:rPr>
        <w:t>organis</w:t>
      </w:r>
      <w:r w:rsidRPr="2027B9FD" w:rsidR="004C2CE4">
        <w:rPr>
          <w:rFonts w:ascii="Calibri" w:hAnsi="Calibri" w:cs="Calibri" w:asciiTheme="majorAscii" w:hAnsiTheme="majorAscii" w:cstheme="majorAscii"/>
          <w:color w:val="262626" w:themeColor="text1" w:themeTint="D9" w:themeShade="FF"/>
          <w:sz w:val="20"/>
          <w:szCs w:val="20"/>
        </w:rPr>
        <w:t>er(s)</w:t>
      </w:r>
      <w:r w:rsidRPr="2027B9FD" w:rsidR="00664112">
        <w:rPr>
          <w:rFonts w:ascii="Calibri" w:hAnsi="Calibri" w:cs="Calibri" w:asciiTheme="majorAscii" w:hAnsiTheme="majorAscii" w:cstheme="majorAscii"/>
          <w:color w:val="262626" w:themeColor="text1" w:themeTint="D9" w:themeShade="FF"/>
          <w:sz w:val="20"/>
          <w:szCs w:val="20"/>
        </w:rPr>
        <w:t xml:space="preserve"> should liaise with the </w:t>
      </w:r>
      <w:r w:rsidRPr="2027B9FD" w:rsidR="008A6E3E">
        <w:rPr>
          <w:rFonts w:ascii="Calibri" w:hAnsi="Calibri" w:cs="Calibri" w:asciiTheme="majorAscii" w:hAnsiTheme="majorAscii" w:cstheme="majorAscii"/>
          <w:color w:val="262626" w:themeColor="text1" w:themeTint="D9" w:themeShade="FF"/>
          <w:sz w:val="20"/>
          <w:szCs w:val="20"/>
        </w:rPr>
        <w:t xml:space="preserve">SEN </w:t>
      </w:r>
      <w:r w:rsidRPr="2027B9FD" w:rsidR="003E15CD">
        <w:rPr>
          <w:rFonts w:ascii="Calibri" w:hAnsi="Calibri" w:cs="Calibri" w:asciiTheme="majorAscii" w:hAnsiTheme="majorAscii" w:cstheme="majorAscii"/>
          <w:color w:val="262626" w:themeColor="text1" w:themeTint="D9" w:themeShade="FF"/>
          <w:sz w:val="20"/>
          <w:szCs w:val="20"/>
        </w:rPr>
        <w:t>coordinator</w:t>
      </w:r>
      <w:r w:rsidRPr="2027B9FD" w:rsidR="008A6E3E">
        <w:rPr>
          <w:rFonts w:ascii="Calibri" w:hAnsi="Calibri" w:cs="Calibri" w:asciiTheme="majorAscii" w:hAnsiTheme="majorAscii" w:cstheme="majorAscii"/>
          <w:color w:val="262626" w:themeColor="text1" w:themeTint="D9" w:themeShade="FF"/>
          <w:sz w:val="20"/>
          <w:szCs w:val="20"/>
        </w:rPr>
        <w:t xml:space="preserve">/Coiscéim </w:t>
      </w:r>
      <w:r w:rsidRPr="2027B9FD" w:rsidR="003E15CD">
        <w:rPr>
          <w:rFonts w:ascii="Calibri" w:hAnsi="Calibri" w:cs="Calibri" w:asciiTheme="majorAscii" w:hAnsiTheme="majorAscii" w:cstheme="majorAscii"/>
          <w:color w:val="262626" w:themeColor="text1" w:themeTint="D9" w:themeShade="FF"/>
          <w:sz w:val="20"/>
          <w:szCs w:val="20"/>
        </w:rPr>
        <w:t>coordinator</w:t>
      </w:r>
      <w:r w:rsidRPr="2027B9FD" w:rsidR="008A6E3E">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 xml:space="preserve">  </w:t>
      </w:r>
      <w:r w:rsidRPr="2027B9FD" w:rsidR="004C2CE4">
        <w:rPr>
          <w:rFonts w:ascii="Calibri" w:hAnsi="Calibri" w:cs="Calibri" w:asciiTheme="majorAscii" w:hAnsiTheme="majorAscii" w:cstheme="majorAscii"/>
          <w:color w:val="262626" w:themeColor="text1" w:themeTint="D9" w:themeShade="FF"/>
          <w:sz w:val="20"/>
          <w:szCs w:val="20"/>
        </w:rPr>
        <w:t xml:space="preserve">and the parent/guardian </w:t>
      </w:r>
      <w:r w:rsidRPr="2027B9FD" w:rsidR="00664112">
        <w:rPr>
          <w:rFonts w:ascii="Calibri" w:hAnsi="Calibri" w:cs="Calibri" w:asciiTheme="majorAscii" w:hAnsiTheme="majorAscii" w:cstheme="majorAscii"/>
          <w:color w:val="262626" w:themeColor="text1" w:themeTint="D9" w:themeShade="FF"/>
          <w:sz w:val="20"/>
          <w:szCs w:val="20"/>
        </w:rPr>
        <w:t>to identify these specific needs.</w:t>
      </w:r>
    </w:p>
    <w:p w:rsidRPr="00CF724B" w:rsidR="00664112" w:rsidP="2027B9FD" w:rsidRDefault="00664112" w14:paraId="3C1AFA6D" w14:textId="2D2BBCCF">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Students with medical conditions require additional consideration. Trip organisers should be aware of students with medical conditions and </w:t>
      </w:r>
      <w:r w:rsidRPr="2027B9FD" w:rsidR="004C2CE4">
        <w:rPr>
          <w:rFonts w:ascii="Calibri" w:hAnsi="Calibri" w:cs="Calibri" w:asciiTheme="majorAscii" w:hAnsiTheme="majorAscii" w:cstheme="majorAscii"/>
          <w:color w:val="262626" w:themeColor="text1" w:themeTint="D9" w:themeShade="FF"/>
          <w:sz w:val="20"/>
          <w:szCs w:val="20"/>
        </w:rPr>
        <w:t xml:space="preserve">liaise with parents/guardians prior to the trip </w:t>
      </w:r>
      <w:r w:rsidRPr="2027B9FD" w:rsidR="004C2CE4">
        <w:rPr>
          <w:rFonts w:ascii="Calibri" w:hAnsi="Calibri" w:cs="Calibri" w:asciiTheme="majorAscii" w:hAnsiTheme="majorAscii" w:cstheme="majorAscii"/>
          <w:color w:val="262626" w:themeColor="text1" w:themeTint="D9" w:themeShade="FF"/>
          <w:sz w:val="20"/>
          <w:szCs w:val="20"/>
        </w:rPr>
        <w:t>in order to</w:t>
      </w:r>
      <w:r w:rsidRPr="2027B9FD" w:rsidR="004C2CE4">
        <w:rPr>
          <w:rFonts w:ascii="Calibri" w:hAnsi="Calibri" w:cs="Calibri" w:asciiTheme="majorAscii" w:hAnsiTheme="majorAscii" w:cstheme="majorAscii"/>
          <w:color w:val="262626" w:themeColor="text1" w:themeTint="D9" w:themeShade="FF"/>
          <w:sz w:val="20"/>
          <w:szCs w:val="20"/>
        </w:rPr>
        <w:t xml:space="preserve"> familiarize</w:t>
      </w:r>
      <w:r w:rsidRPr="2027B9FD" w:rsidR="00457619">
        <w:rPr>
          <w:rFonts w:ascii="Calibri" w:hAnsi="Calibri" w:cs="Calibri" w:asciiTheme="majorAscii" w:hAnsiTheme="majorAscii" w:cstheme="majorAscii"/>
          <w:color w:val="262626" w:themeColor="text1" w:themeTint="D9" w:themeShade="FF"/>
          <w:sz w:val="20"/>
          <w:szCs w:val="20"/>
        </w:rPr>
        <w:t xml:space="preserve"> themselves </w:t>
      </w:r>
      <w:r w:rsidRPr="2027B9FD" w:rsidR="004C2CE4">
        <w:rPr>
          <w:rFonts w:ascii="Calibri" w:hAnsi="Calibri" w:cs="Calibri" w:asciiTheme="majorAscii" w:hAnsiTheme="majorAscii" w:cstheme="majorAscii"/>
          <w:color w:val="262626" w:themeColor="text1" w:themeTint="D9" w:themeShade="FF"/>
          <w:sz w:val="20"/>
          <w:szCs w:val="20"/>
        </w:rPr>
        <w:t xml:space="preserve">with these students’ </w:t>
      </w:r>
      <w:r w:rsidRPr="2027B9FD" w:rsidR="00664112">
        <w:rPr>
          <w:rFonts w:ascii="Calibri" w:hAnsi="Calibri" w:cs="Calibri" w:asciiTheme="majorAscii" w:hAnsiTheme="majorAscii" w:cstheme="majorAscii"/>
          <w:color w:val="262626" w:themeColor="text1" w:themeTint="D9" w:themeShade="FF"/>
          <w:sz w:val="20"/>
          <w:szCs w:val="20"/>
        </w:rPr>
        <w:t xml:space="preserve">particular </w:t>
      </w:r>
      <w:r w:rsidRPr="2027B9FD" w:rsidR="00E342C1">
        <w:rPr>
          <w:rFonts w:ascii="Calibri" w:hAnsi="Calibri" w:cs="Calibri" w:asciiTheme="majorAscii" w:hAnsiTheme="majorAscii" w:cstheme="majorAscii"/>
          <w:color w:val="262626" w:themeColor="text1" w:themeTint="D9" w:themeShade="FF"/>
          <w:sz w:val="20"/>
          <w:szCs w:val="20"/>
        </w:rPr>
        <w:t>needs</w:t>
      </w:r>
      <w:r w:rsidRPr="2027B9FD" w:rsidR="00664112">
        <w:rPr>
          <w:rFonts w:ascii="Calibri" w:hAnsi="Calibri" w:cs="Calibri" w:asciiTheme="majorAscii" w:hAnsiTheme="majorAscii" w:cstheme="majorAscii"/>
          <w:color w:val="262626" w:themeColor="text1" w:themeTint="D9" w:themeShade="FF"/>
          <w:sz w:val="20"/>
          <w:szCs w:val="20"/>
        </w:rPr>
        <w:t>.</w:t>
      </w:r>
    </w:p>
    <w:p w:rsidRPr="00CF724B" w:rsidR="006A5EF5" w:rsidP="2027B9FD" w:rsidRDefault="00D243BC" w14:paraId="015A85C1" w14:textId="586BBFD4" w14:noSpellErr="1">
      <w:pPr>
        <w:pStyle w:val="ListParagraph"/>
        <w:numPr>
          <w:ilvl w:val="0"/>
          <w:numId w:val="11"/>
        </w:numPr>
        <w:tabs>
          <w:tab w:val="left" w:pos="426"/>
        </w:tabs>
        <w:spacing w:line="360" w:lineRule="auto"/>
        <w:ind w:left="426" w:hanging="426"/>
        <w:jc w:val="both"/>
        <w:rPr>
          <w:rFonts w:ascii="Calibri" w:hAnsi="Calibri" w:cs="Calibri" w:asciiTheme="majorAscii" w:hAnsiTheme="majorAscii" w:cstheme="majorAscii"/>
          <w:color w:val="262626"/>
          <w:sz w:val="20"/>
          <w:szCs w:val="20"/>
        </w:rPr>
      </w:pPr>
      <w:r w:rsidRPr="2027B9FD" w:rsidR="00D243BC">
        <w:rPr>
          <w:rFonts w:ascii="Calibri" w:hAnsi="Calibri" w:cs="Calibri" w:asciiTheme="majorAscii" w:hAnsiTheme="majorAscii" w:cstheme="majorAscii"/>
          <w:color w:val="262626" w:themeColor="text1" w:themeTint="D9" w:themeShade="FF"/>
          <w:sz w:val="20"/>
          <w:szCs w:val="20"/>
        </w:rPr>
        <w:t>Teachers organising the trip are</w:t>
      </w:r>
      <w:r w:rsidRPr="2027B9FD" w:rsidR="006A5EF5">
        <w:rPr>
          <w:rFonts w:ascii="Calibri" w:hAnsi="Calibri" w:cs="Calibri" w:asciiTheme="majorAscii" w:hAnsiTheme="majorAscii" w:cstheme="majorAscii"/>
          <w:color w:val="262626" w:themeColor="text1" w:themeTint="D9" w:themeShade="FF"/>
          <w:sz w:val="20"/>
          <w:szCs w:val="20"/>
        </w:rPr>
        <w:t xml:space="preserve"> responsible for taking a properly equipped first-aid kit</w:t>
      </w:r>
      <w:r w:rsidRPr="2027B9FD" w:rsidR="00457F8B">
        <w:rPr>
          <w:rFonts w:ascii="Calibri" w:hAnsi="Calibri" w:cs="Calibri" w:asciiTheme="majorAscii" w:hAnsiTheme="majorAscii" w:cstheme="majorAscii"/>
          <w:color w:val="262626" w:themeColor="text1" w:themeTint="D9" w:themeShade="FF"/>
          <w:sz w:val="20"/>
          <w:szCs w:val="20"/>
        </w:rPr>
        <w:t xml:space="preserve"> on the trip. Parents are responsible for ensuring</w:t>
      </w:r>
      <w:r w:rsidRPr="2027B9FD" w:rsidR="00BE7B3D">
        <w:rPr>
          <w:rFonts w:ascii="Calibri" w:hAnsi="Calibri" w:cs="Calibri" w:asciiTheme="majorAscii" w:hAnsiTheme="majorAscii" w:cstheme="majorAscii"/>
          <w:color w:val="262626" w:themeColor="text1" w:themeTint="D9" w:themeShade="FF"/>
          <w:sz w:val="20"/>
          <w:szCs w:val="20"/>
        </w:rPr>
        <w:t xml:space="preserve"> that their son/daughter brings</w:t>
      </w:r>
      <w:r w:rsidRPr="2027B9FD" w:rsidR="00457F8B">
        <w:rPr>
          <w:rFonts w:ascii="Calibri" w:hAnsi="Calibri" w:cs="Calibri" w:asciiTheme="majorAscii" w:hAnsiTheme="majorAscii" w:cstheme="majorAscii"/>
          <w:color w:val="262626" w:themeColor="text1" w:themeTint="D9" w:themeShade="FF"/>
          <w:sz w:val="20"/>
          <w:szCs w:val="20"/>
        </w:rPr>
        <w:t xml:space="preserve"> any medication required with him/her</w:t>
      </w:r>
      <w:r w:rsidRPr="2027B9FD" w:rsidR="00D243BC">
        <w:rPr>
          <w:rFonts w:ascii="Calibri" w:hAnsi="Calibri" w:cs="Calibri" w:asciiTheme="majorAscii" w:hAnsiTheme="majorAscii" w:cstheme="majorAscii"/>
          <w:color w:val="262626" w:themeColor="text1" w:themeTint="D9" w:themeShade="FF"/>
          <w:sz w:val="20"/>
          <w:szCs w:val="20"/>
        </w:rPr>
        <w:t xml:space="preserve"> on the trip. </w:t>
      </w:r>
    </w:p>
    <w:p w:rsidRPr="00CF724B" w:rsidR="00664112" w:rsidP="2027B9FD" w:rsidRDefault="006A5EF5" w14:paraId="6CFEA583" w14:textId="5C0121B3"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A5EF5">
        <w:rPr>
          <w:rFonts w:ascii="Calibri" w:hAnsi="Calibri" w:cs="Calibri" w:asciiTheme="majorAscii" w:hAnsiTheme="majorAscii" w:cstheme="majorAscii"/>
          <w:color w:val="262626" w:themeColor="text1" w:themeTint="D9" w:themeShade="FF"/>
          <w:sz w:val="20"/>
          <w:szCs w:val="20"/>
        </w:rPr>
        <w:t>On all</w:t>
      </w:r>
      <w:r w:rsidRPr="2027B9FD" w:rsidR="00664112">
        <w:rPr>
          <w:rFonts w:ascii="Calibri" w:hAnsi="Calibri" w:cs="Calibri" w:asciiTheme="majorAscii" w:hAnsiTheme="majorAscii" w:cstheme="majorAscii"/>
          <w:color w:val="262626" w:themeColor="text1" w:themeTint="D9" w:themeShade="FF"/>
          <w:sz w:val="20"/>
          <w:szCs w:val="20"/>
        </w:rPr>
        <w:t xml:space="preserve"> trips there must be an appropriate ratio between the number of students and the number of staff traveling</w:t>
      </w:r>
      <w:r w:rsidRPr="2027B9FD" w:rsidR="004C2CE4">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This ratio will vary depending on the nature of the trip, the age of the students traveling, Special Educational Needs and safety requirements.</w:t>
      </w:r>
    </w:p>
    <w:p w:rsidRPr="00CF724B" w:rsidR="00F56116" w:rsidP="2027B9FD" w:rsidRDefault="00F56116" w14:paraId="2E1408D8" w14:textId="62F5CAA5">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F56116">
        <w:rPr>
          <w:rFonts w:ascii="Calibri" w:hAnsi="Calibri" w:cs="Calibri" w:asciiTheme="majorAscii" w:hAnsiTheme="majorAscii" w:cstheme="majorAscii"/>
          <w:color w:val="262626" w:themeColor="text1" w:themeTint="D9" w:themeShade="FF"/>
          <w:sz w:val="20"/>
          <w:szCs w:val="20"/>
        </w:rPr>
        <w:t xml:space="preserve">Child Protection guidelines and procedures </w:t>
      </w:r>
      <w:r w:rsidRPr="2027B9FD" w:rsidR="00F56116">
        <w:rPr>
          <w:rFonts w:ascii="Calibri" w:hAnsi="Calibri" w:cs="Calibri" w:asciiTheme="majorAscii" w:hAnsiTheme="majorAscii" w:cstheme="majorAscii"/>
          <w:color w:val="262626" w:themeColor="text1" w:themeTint="D9" w:themeShade="FF"/>
          <w:sz w:val="20"/>
          <w:szCs w:val="20"/>
        </w:rPr>
        <w:t xml:space="preserve">must be </w:t>
      </w:r>
      <w:proofErr w:type="gramStart"/>
      <w:r w:rsidRPr="2027B9FD" w:rsidR="00F56116">
        <w:rPr>
          <w:rFonts w:ascii="Calibri" w:hAnsi="Calibri" w:cs="Calibri" w:asciiTheme="majorAscii" w:hAnsiTheme="majorAscii" w:cstheme="majorAscii"/>
          <w:color w:val="262626" w:themeColor="text1" w:themeTint="D9" w:themeShade="FF"/>
          <w:sz w:val="20"/>
          <w:szCs w:val="20"/>
        </w:rPr>
        <w:t>followed at all times</w:t>
      </w:r>
      <w:proofErr w:type="gramEnd"/>
      <w:r w:rsidRPr="2027B9FD" w:rsidR="00F56116">
        <w:rPr>
          <w:rFonts w:ascii="Calibri" w:hAnsi="Calibri" w:cs="Calibri" w:asciiTheme="majorAscii" w:hAnsiTheme="majorAscii" w:cstheme="majorAscii"/>
          <w:color w:val="262626" w:themeColor="text1" w:themeTint="D9" w:themeShade="FF"/>
          <w:sz w:val="20"/>
          <w:szCs w:val="20"/>
        </w:rPr>
        <w:t xml:space="preserve"> on all school trips.</w:t>
      </w:r>
    </w:p>
    <w:p w:rsidRPr="00CF724B" w:rsidR="00664112" w:rsidP="2027B9FD" w:rsidRDefault="00664112" w14:paraId="002072BA" w14:textId="57617D3A" w14:noSpellErr="1">
      <w:pPr>
        <w:pStyle w:val="ListParagraph"/>
        <w:widowControl w:val="0"/>
        <w:numPr>
          <w:ilvl w:val="0"/>
          <w:numId w:val="1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An Accident/Incident Report Form must be completed for all accidents or incidents which have occurred on the trip.</w:t>
      </w:r>
    </w:p>
    <w:p w:rsidRPr="00CF724B" w:rsidR="00664112" w:rsidP="2027B9FD" w:rsidRDefault="00664112" w14:paraId="77DDFED7" w14:textId="0F08E82F" w14:noSpellErr="1">
      <w:pPr>
        <w:widowControl w:val="0"/>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p>
    <w:p w:rsidRPr="00CF724B" w:rsidR="00664112" w:rsidP="2027B9FD" w:rsidRDefault="00664112" w14:paraId="1A8683EE"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PROCEDURES TO BE FOLLOWED BY ALL STAFF ORGANISING SCHOOL TRIPS</w:t>
      </w:r>
    </w:p>
    <w:p w:rsidRPr="00CF724B" w:rsidR="005175CB" w:rsidP="2027B9FD" w:rsidRDefault="005175CB" w14:paraId="3580130F"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457619" w14:paraId="0D67F8E0" w14:textId="053BE731" w14:noSpellErr="1">
      <w:pPr>
        <w:widowControl w:val="0"/>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b w:val="1"/>
          <w:bCs w:val="1"/>
          <w:color w:val="262626"/>
          <w:sz w:val="20"/>
          <w:szCs w:val="20"/>
        </w:rPr>
      </w:pPr>
      <w:r w:rsidRPr="2027B9FD" w:rsidR="00457619">
        <w:rPr>
          <w:rFonts w:ascii="Calibri" w:hAnsi="Calibri" w:cs="Calibri" w:asciiTheme="majorAscii" w:hAnsiTheme="majorAscii" w:cstheme="majorAscii"/>
          <w:b w:val="1"/>
          <w:bCs w:val="1"/>
          <w:color w:val="262626" w:themeColor="text1" w:themeTint="D9" w:themeShade="FF"/>
          <w:sz w:val="20"/>
          <w:szCs w:val="20"/>
        </w:rPr>
        <w:t xml:space="preserve">1. </w:t>
      </w:r>
      <w:r>
        <w:tab/>
      </w:r>
      <w:r w:rsidRPr="2027B9FD" w:rsidR="00664112">
        <w:rPr>
          <w:rFonts w:ascii="Calibri" w:hAnsi="Calibri" w:cs="Calibri" w:asciiTheme="majorAscii" w:hAnsiTheme="majorAscii" w:cstheme="majorAscii"/>
          <w:b w:val="1"/>
          <w:bCs w:val="1"/>
          <w:color w:val="262626" w:themeColor="text1" w:themeTint="D9" w:themeShade="FF"/>
          <w:sz w:val="20"/>
          <w:szCs w:val="20"/>
        </w:rPr>
        <w:t>DAY TRIPS/OVERNIGHT TRIPS WITHIN THE COUNTRY</w:t>
      </w:r>
    </w:p>
    <w:p w:rsidRPr="00CF724B" w:rsidR="005175CB" w:rsidP="2027B9FD" w:rsidRDefault="005175CB" w14:paraId="68C3555B"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664112" w14:paraId="28AE75CD" w14:textId="77777777" w14:noSpellErr="1">
      <w:pPr>
        <w:widowControl w:val="0"/>
        <w:numPr>
          <w:ilvl w:val="0"/>
          <w:numId w:val="1"/>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CRITERIA FOR ALL SCHOOL TRIPS (above) apply to all day trips and overnight trips</w:t>
      </w:r>
      <w:r w:rsidRPr="2027B9FD" w:rsidR="00457619">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47EA08F9"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664112" w14:paraId="78670794" w14:textId="77777777" w14:noSpellErr="1">
      <w:pPr>
        <w:pStyle w:val="ListParagraph"/>
        <w:widowControl w:val="0"/>
        <w:numPr>
          <w:ilvl w:val="0"/>
          <w:numId w:val="12"/>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organising teacher must k</w:t>
      </w:r>
      <w:r w:rsidRPr="2027B9FD" w:rsidR="005175CB">
        <w:rPr>
          <w:rFonts w:ascii="Calibri" w:hAnsi="Calibri" w:cs="Calibri" w:asciiTheme="majorAscii" w:hAnsiTheme="majorAscii" w:cstheme="majorAscii"/>
          <w:color w:val="262626" w:themeColor="text1" w:themeTint="D9" w:themeShade="FF"/>
          <w:sz w:val="20"/>
          <w:szCs w:val="20"/>
        </w:rPr>
        <w:t>eep a careful note of any money</w:t>
      </w:r>
      <w:r w:rsidRPr="2027B9FD" w:rsidR="00664112">
        <w:rPr>
          <w:rFonts w:ascii="Calibri" w:hAnsi="Calibri" w:cs="Calibri" w:asciiTheme="majorAscii" w:hAnsiTheme="majorAscii" w:cstheme="majorAscii"/>
          <w:color w:val="262626" w:themeColor="text1" w:themeTint="D9" w:themeShade="FF"/>
          <w:sz w:val="20"/>
          <w:szCs w:val="20"/>
        </w:rPr>
        <w:t xml:space="preserve"> paid </w:t>
      </w:r>
      <w:r w:rsidRPr="2027B9FD" w:rsidR="005175CB">
        <w:rPr>
          <w:rFonts w:ascii="Calibri" w:hAnsi="Calibri" w:cs="Calibri" w:asciiTheme="majorAscii" w:hAnsiTheme="majorAscii" w:cstheme="majorAscii"/>
          <w:color w:val="262626" w:themeColor="text1" w:themeTint="D9" w:themeShade="FF"/>
          <w:sz w:val="20"/>
          <w:szCs w:val="20"/>
        </w:rPr>
        <w:t>by students for the trip. All money</w:t>
      </w:r>
      <w:r w:rsidRPr="2027B9FD" w:rsidR="00664112">
        <w:rPr>
          <w:rFonts w:ascii="Calibri" w:hAnsi="Calibri" w:cs="Calibri" w:asciiTheme="majorAscii" w:hAnsiTheme="majorAscii" w:cstheme="majorAscii"/>
          <w:color w:val="262626" w:themeColor="text1" w:themeTint="D9" w:themeShade="FF"/>
          <w:sz w:val="20"/>
          <w:szCs w:val="20"/>
        </w:rPr>
        <w:t xml:space="preserve"> should be</w:t>
      </w:r>
      <w:r w:rsidRPr="2027B9FD" w:rsidR="009341B4">
        <w:rPr>
          <w:rFonts w:ascii="Calibri" w:hAnsi="Calibri" w:cs="Calibri" w:asciiTheme="majorAscii" w:hAnsiTheme="majorAscii" w:cstheme="majorAscii"/>
          <w:color w:val="262626" w:themeColor="text1" w:themeTint="D9" w:themeShade="FF"/>
          <w:sz w:val="20"/>
          <w:szCs w:val="20"/>
        </w:rPr>
        <w:t xml:space="preserve"> put into an envelope, marked with the amount and what the money is for and </w:t>
      </w:r>
      <w:r w:rsidRPr="2027B9FD" w:rsidR="00664112">
        <w:rPr>
          <w:rFonts w:ascii="Calibri" w:hAnsi="Calibri" w:cs="Calibri" w:asciiTheme="majorAscii" w:hAnsiTheme="majorAscii" w:cstheme="majorAscii"/>
          <w:color w:val="262626" w:themeColor="text1" w:themeTint="D9" w:themeShade="FF"/>
          <w:sz w:val="20"/>
          <w:szCs w:val="20"/>
        </w:rPr>
        <w:t>handed in to the Pr</w:t>
      </w:r>
      <w:r w:rsidRPr="2027B9FD" w:rsidR="009341B4">
        <w:rPr>
          <w:rFonts w:ascii="Calibri" w:hAnsi="Calibri" w:cs="Calibri" w:asciiTheme="majorAscii" w:hAnsiTheme="majorAscii" w:cstheme="majorAscii"/>
          <w:color w:val="262626" w:themeColor="text1" w:themeTint="D9" w:themeShade="FF"/>
          <w:sz w:val="20"/>
          <w:szCs w:val="20"/>
        </w:rPr>
        <w:t>incipal/Deputy Principal/</w:t>
      </w:r>
      <w:r w:rsidRPr="2027B9FD" w:rsidR="00664112">
        <w:rPr>
          <w:rFonts w:ascii="Calibri" w:hAnsi="Calibri" w:cs="Calibri" w:asciiTheme="majorAscii" w:hAnsiTheme="majorAscii" w:cstheme="majorAscii"/>
          <w:color w:val="262626" w:themeColor="text1" w:themeTint="D9" w:themeShade="FF"/>
          <w:sz w:val="20"/>
          <w:szCs w:val="20"/>
        </w:rPr>
        <w:t xml:space="preserve"> Secret</w:t>
      </w:r>
      <w:r w:rsidRPr="2027B9FD" w:rsidR="009341B4">
        <w:rPr>
          <w:rFonts w:ascii="Calibri" w:hAnsi="Calibri" w:cs="Calibri" w:asciiTheme="majorAscii" w:hAnsiTheme="majorAscii" w:cstheme="majorAscii"/>
          <w:color w:val="262626" w:themeColor="text1" w:themeTint="D9" w:themeShade="FF"/>
          <w:sz w:val="20"/>
          <w:szCs w:val="20"/>
        </w:rPr>
        <w:t>ary.</w:t>
      </w:r>
      <w:r w:rsidRPr="2027B9FD" w:rsidR="005175CB">
        <w:rPr>
          <w:rFonts w:ascii="Calibri" w:hAnsi="Calibri" w:cs="Calibri" w:asciiTheme="majorAscii" w:hAnsiTheme="majorAscii" w:cstheme="majorAscii"/>
          <w:color w:val="262626" w:themeColor="text1" w:themeTint="D9" w:themeShade="FF"/>
          <w:sz w:val="20"/>
          <w:szCs w:val="20"/>
        </w:rPr>
        <w:t xml:space="preserve"> All m</w:t>
      </w:r>
      <w:r w:rsidRPr="2027B9FD" w:rsidR="009341B4">
        <w:rPr>
          <w:rFonts w:ascii="Calibri" w:hAnsi="Calibri" w:cs="Calibri" w:asciiTheme="majorAscii" w:hAnsiTheme="majorAscii" w:cstheme="majorAscii"/>
          <w:color w:val="262626" w:themeColor="text1" w:themeTint="D9" w:themeShade="FF"/>
          <w:sz w:val="20"/>
          <w:szCs w:val="20"/>
        </w:rPr>
        <w:t xml:space="preserve">oney </w:t>
      </w:r>
      <w:r w:rsidRPr="2027B9FD" w:rsidR="005175CB">
        <w:rPr>
          <w:rFonts w:ascii="Calibri" w:hAnsi="Calibri" w:cs="Calibri" w:asciiTheme="majorAscii" w:hAnsiTheme="majorAscii" w:cstheme="majorAscii"/>
          <w:color w:val="262626" w:themeColor="text1" w:themeTint="D9" w:themeShade="FF"/>
          <w:sz w:val="20"/>
          <w:szCs w:val="20"/>
        </w:rPr>
        <w:t xml:space="preserve">received </w:t>
      </w:r>
      <w:r w:rsidRPr="2027B9FD" w:rsidR="009341B4">
        <w:rPr>
          <w:rFonts w:ascii="Calibri" w:hAnsi="Calibri" w:cs="Calibri" w:asciiTheme="majorAscii" w:hAnsiTheme="majorAscii" w:cstheme="majorAscii"/>
          <w:color w:val="262626" w:themeColor="text1" w:themeTint="D9" w:themeShade="FF"/>
          <w:sz w:val="20"/>
          <w:szCs w:val="20"/>
        </w:rPr>
        <w:t xml:space="preserve">must be receipted. </w:t>
      </w:r>
    </w:p>
    <w:p w:rsidRPr="00CF724B" w:rsidR="00664112" w:rsidP="2027B9FD" w:rsidRDefault="00664112" w14:paraId="239AB1C7"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00A2E043" w14:textId="3055900D"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Members of staff are required to ensure costings cover the entire cost of the proposed trip.</w:t>
      </w:r>
      <w:r w:rsidRPr="2027B9FD" w:rsidR="00457F8B">
        <w:rPr>
          <w:rFonts w:ascii="Calibri" w:hAnsi="Calibri" w:cs="Calibri" w:asciiTheme="majorAscii" w:hAnsiTheme="majorAscii" w:cstheme="majorAscii"/>
          <w:color w:val="262626" w:themeColor="text1" w:themeTint="D9" w:themeShade="FF"/>
          <w:sz w:val="20"/>
          <w:szCs w:val="20"/>
        </w:rPr>
        <w:t xml:space="preserve"> (an approximate costing/guideline should be given for various entry fees and food while on the trip if these are not included in the tour fee)</w:t>
      </w:r>
    </w:p>
    <w:p w:rsidRPr="00CF724B" w:rsidR="00664112" w:rsidP="2027B9FD" w:rsidRDefault="00664112" w14:paraId="038209F7"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2EC4EEDF" w14:textId="42672A8F"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For trips that extend beyond normal school hours, it is the responsibility of parents/guardians to ensure that arrangements are</w:t>
      </w:r>
      <w:r w:rsidRPr="2027B9FD" w:rsidR="009341B4">
        <w:rPr>
          <w:rFonts w:ascii="Calibri" w:hAnsi="Calibri" w:cs="Calibri" w:asciiTheme="majorAscii" w:hAnsiTheme="majorAscii" w:cstheme="majorAscii"/>
          <w:color w:val="262626" w:themeColor="text1" w:themeTint="D9" w:themeShade="FF"/>
          <w:sz w:val="20"/>
          <w:szCs w:val="20"/>
        </w:rPr>
        <w:t xml:space="preserve"> in place for their sons/daughte</w:t>
      </w:r>
      <w:r w:rsidRPr="2027B9FD" w:rsidR="005175CB">
        <w:rPr>
          <w:rFonts w:ascii="Calibri" w:hAnsi="Calibri" w:cs="Calibri" w:asciiTheme="majorAscii" w:hAnsiTheme="majorAscii" w:cstheme="majorAscii"/>
          <w:color w:val="262626" w:themeColor="text1" w:themeTint="D9" w:themeShade="FF"/>
          <w:sz w:val="20"/>
          <w:szCs w:val="20"/>
        </w:rPr>
        <w:t>r</w:t>
      </w:r>
      <w:r w:rsidRPr="2027B9FD" w:rsidR="009341B4">
        <w:rPr>
          <w:rFonts w:ascii="Calibri" w:hAnsi="Calibri" w:cs="Calibri" w:asciiTheme="majorAscii" w:hAnsiTheme="majorAscii" w:cstheme="majorAscii"/>
          <w:color w:val="262626" w:themeColor="text1" w:themeTint="D9" w:themeShade="FF"/>
          <w:sz w:val="20"/>
          <w:szCs w:val="20"/>
        </w:rPr>
        <w:t>s</w:t>
      </w:r>
      <w:r w:rsidRPr="2027B9FD" w:rsidR="1FB48A81">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journey to/from the school.</w:t>
      </w:r>
      <w:r w:rsidRPr="2027B9FD" w:rsidR="009341B4">
        <w:rPr>
          <w:rFonts w:ascii="Calibri" w:hAnsi="Calibri" w:cs="Calibri" w:asciiTheme="majorAscii" w:hAnsiTheme="majorAscii" w:cstheme="majorAscii"/>
          <w:color w:val="262626" w:themeColor="text1" w:themeTint="D9" w:themeShade="FF"/>
          <w:sz w:val="20"/>
          <w:szCs w:val="20"/>
        </w:rPr>
        <w:t xml:space="preserve"> Parents/guardians must ensure that they are on time to collect their son/daughter on return to the school. </w:t>
      </w:r>
    </w:p>
    <w:p w:rsidRPr="00CF724B" w:rsidR="00AF4118" w:rsidP="2027B9FD" w:rsidRDefault="00AF4118" w14:paraId="26BE0E68" w14:textId="77777777" w14:noSpellErr="1">
      <w:pPr>
        <w:pStyle w:val="ListParagraph"/>
        <w:tabs>
          <w:tab w:val="left" w:pos="720"/>
        </w:tabs>
        <w:spacing w:line="360" w:lineRule="auto"/>
        <w:ind w:hanging="294"/>
        <w:jc w:val="both"/>
        <w:rPr>
          <w:rFonts w:ascii="Calibri" w:hAnsi="Calibri" w:cs="Calibri" w:asciiTheme="majorAscii" w:hAnsiTheme="majorAscii" w:cstheme="majorAscii"/>
          <w:color w:val="262626"/>
          <w:sz w:val="20"/>
          <w:szCs w:val="20"/>
        </w:rPr>
      </w:pPr>
    </w:p>
    <w:p w:rsidRPr="00CF724B" w:rsidR="00AF4118" w:rsidP="2027B9FD" w:rsidRDefault="00AF4118" w14:paraId="24F0035F" w14:textId="2D994EC4" w14:noSpellErr="1">
      <w:pPr>
        <w:pStyle w:val="ListParagraph"/>
        <w:numPr>
          <w:ilvl w:val="0"/>
          <w:numId w:val="12"/>
        </w:numPr>
        <w:tabs>
          <w:tab w:val="left" w:pos="720"/>
        </w:tabs>
        <w:spacing w:line="360" w:lineRule="auto"/>
        <w:ind w:hanging="294"/>
        <w:jc w:val="both"/>
        <w:rPr>
          <w:rFonts w:ascii="Calibri" w:hAnsi="Calibri" w:cs="Calibri" w:asciiTheme="majorAscii" w:hAnsiTheme="majorAscii" w:cstheme="majorAscii"/>
          <w:sz w:val="20"/>
          <w:szCs w:val="20"/>
        </w:rPr>
      </w:pPr>
      <w:r w:rsidRPr="2027B9FD" w:rsidR="00AF4118">
        <w:rPr>
          <w:rFonts w:ascii="Calibri" w:hAnsi="Calibri" w:cs="Calibri" w:asciiTheme="majorAscii" w:hAnsiTheme="majorAscii" w:cstheme="majorAscii"/>
          <w:sz w:val="20"/>
          <w:szCs w:val="20"/>
        </w:rPr>
        <w:t xml:space="preserve">Students who require SNA support may not participate in day trips/overnight stays if there is no appropriate SNA support available on the </w:t>
      </w:r>
      <w:r w:rsidRPr="2027B9FD" w:rsidR="47A53033">
        <w:rPr>
          <w:rFonts w:ascii="Calibri" w:hAnsi="Calibri" w:cs="Calibri" w:asciiTheme="majorAscii" w:hAnsiTheme="majorAscii" w:cstheme="majorAscii"/>
          <w:sz w:val="20"/>
          <w:szCs w:val="20"/>
        </w:rPr>
        <w:t>trip.</w:t>
      </w:r>
    </w:p>
    <w:p w:rsidRPr="00CF724B" w:rsidR="00664112" w:rsidP="2027B9FD" w:rsidRDefault="00664112" w14:paraId="540CB171"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sz w:val="20"/>
          <w:szCs w:val="20"/>
        </w:rPr>
      </w:pPr>
    </w:p>
    <w:p w:rsidRPr="00CF724B" w:rsidR="00E14549" w:rsidP="2027B9FD" w:rsidRDefault="00664112" w14:paraId="06002118" w14:textId="3C871B45">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sz w:val="20"/>
          <w:szCs w:val="20"/>
        </w:rPr>
      </w:pPr>
      <w:r w:rsidRPr="2027B9FD" w:rsidR="00664112">
        <w:rPr>
          <w:rFonts w:ascii="Calibri" w:hAnsi="Calibri" w:cs="Calibri" w:asciiTheme="majorAscii" w:hAnsiTheme="majorAscii" w:cstheme="majorAscii"/>
          <w:color w:val="000000" w:themeColor="text1" w:themeTint="FF" w:themeShade="FF"/>
          <w:sz w:val="20"/>
          <w:szCs w:val="20"/>
        </w:rPr>
        <w:t xml:space="preserve">In the interests of health and safety, mobile phone communication between teachers and students may be necessary. In the case of </w:t>
      </w:r>
      <w:r w:rsidRPr="2027B9FD" w:rsidR="00664112">
        <w:rPr>
          <w:rFonts w:ascii="Calibri" w:hAnsi="Calibri" w:cs="Calibri" w:asciiTheme="majorAscii" w:hAnsiTheme="majorAscii" w:cstheme="majorAscii"/>
          <w:color w:val="000000" w:themeColor="text1" w:themeTint="FF" w:themeShade="FF"/>
          <w:sz w:val="20"/>
          <w:szCs w:val="20"/>
          <w:u w:val="single"/>
        </w:rPr>
        <w:t xml:space="preserve">overnight </w:t>
      </w:r>
      <w:r w:rsidRPr="2027B9FD" w:rsidR="001D2EF9">
        <w:rPr>
          <w:rFonts w:ascii="Calibri" w:hAnsi="Calibri" w:cs="Calibri" w:asciiTheme="majorAscii" w:hAnsiTheme="majorAscii" w:cstheme="majorAscii"/>
          <w:color w:val="000000" w:themeColor="text1" w:themeTint="FF" w:themeShade="FF"/>
          <w:sz w:val="20"/>
          <w:szCs w:val="20"/>
          <w:u w:val="single"/>
        </w:rPr>
        <w:t>trips,</w:t>
      </w:r>
      <w:r w:rsidRPr="2027B9FD" w:rsidR="005175CB">
        <w:rPr>
          <w:rFonts w:ascii="Calibri" w:hAnsi="Calibri" w:cs="Calibri" w:asciiTheme="majorAscii" w:hAnsiTheme="majorAscii" w:cstheme="majorAscii"/>
          <w:color w:val="000000" w:themeColor="text1" w:themeTint="FF" w:themeShade="FF"/>
          <w:sz w:val="20"/>
          <w:szCs w:val="20"/>
        </w:rPr>
        <w:t xml:space="preserve"> </w:t>
      </w:r>
      <w:r w:rsidRPr="2027B9FD" w:rsidR="009341B4">
        <w:rPr>
          <w:rFonts w:ascii="Calibri" w:hAnsi="Calibri" w:cs="Calibri" w:asciiTheme="majorAscii" w:hAnsiTheme="majorAscii" w:cstheme="majorAscii"/>
          <w:color w:val="000000" w:themeColor="text1" w:themeTint="FF" w:themeShade="FF"/>
          <w:sz w:val="20"/>
          <w:szCs w:val="20"/>
        </w:rPr>
        <w:t xml:space="preserve">a list of </w:t>
      </w:r>
      <w:r w:rsidRPr="2027B9FD" w:rsidR="001D2EF9">
        <w:rPr>
          <w:rFonts w:ascii="Calibri" w:hAnsi="Calibri" w:cs="Calibri" w:asciiTheme="majorAscii" w:hAnsiTheme="majorAscii" w:cstheme="majorAscii"/>
          <w:color w:val="000000" w:themeColor="text1" w:themeTint="FF" w:themeShade="FF"/>
          <w:sz w:val="20"/>
          <w:szCs w:val="20"/>
        </w:rPr>
        <w:t>student’s</w:t>
      </w:r>
      <w:r w:rsidRPr="2027B9FD" w:rsidR="00664112">
        <w:rPr>
          <w:rFonts w:ascii="Calibri" w:hAnsi="Calibri" w:cs="Calibri" w:asciiTheme="majorAscii" w:hAnsiTheme="majorAscii" w:cstheme="majorAscii"/>
          <w:color w:val="000000" w:themeColor="text1" w:themeTint="FF" w:themeShade="FF"/>
          <w:sz w:val="20"/>
          <w:szCs w:val="20"/>
        </w:rPr>
        <w:t xml:space="preserve"> mobile phones </w:t>
      </w:r>
      <w:r w:rsidRPr="2027B9FD" w:rsidR="00664112">
        <w:rPr>
          <w:rFonts w:ascii="Calibri" w:hAnsi="Calibri" w:cs="Calibri" w:asciiTheme="majorAscii" w:hAnsiTheme="majorAscii" w:cstheme="majorAscii"/>
          <w:color w:val="000000" w:themeColor="text1" w:themeTint="FF" w:themeShade="FF"/>
          <w:sz w:val="20"/>
          <w:szCs w:val="20"/>
        </w:rPr>
        <w:t xml:space="preserve">should be </w:t>
      </w:r>
      <w:proofErr w:type="gramStart"/>
      <w:r w:rsidRPr="2027B9FD" w:rsidR="00664112">
        <w:rPr>
          <w:rFonts w:ascii="Calibri" w:hAnsi="Calibri" w:cs="Calibri" w:asciiTheme="majorAscii" w:hAnsiTheme="majorAscii" w:cstheme="majorAscii"/>
          <w:color w:val="000000" w:themeColor="text1" w:themeTint="FF" w:themeShade="FF"/>
          <w:sz w:val="20"/>
          <w:szCs w:val="20"/>
        </w:rPr>
        <w:t>compiled and carried by the teachers at all times</w:t>
      </w:r>
      <w:proofErr w:type="gramEnd"/>
      <w:r w:rsidRPr="2027B9FD" w:rsidR="00664112">
        <w:rPr>
          <w:rFonts w:ascii="Calibri" w:hAnsi="Calibri" w:cs="Calibri" w:asciiTheme="majorAscii" w:hAnsiTheme="majorAscii" w:cstheme="majorAscii"/>
          <w:color w:val="000000" w:themeColor="text1" w:themeTint="FF" w:themeShade="FF"/>
          <w:sz w:val="20"/>
          <w:szCs w:val="20"/>
        </w:rPr>
        <w:t>.</w:t>
      </w:r>
      <w:r w:rsidRPr="2027B9FD" w:rsidR="009341B4">
        <w:rPr>
          <w:rFonts w:ascii="Calibri" w:hAnsi="Calibri" w:cs="Calibri" w:asciiTheme="majorAscii" w:hAnsiTheme="majorAscii" w:cstheme="majorAscii"/>
          <w:color w:val="000000" w:themeColor="text1" w:themeTint="FF" w:themeShade="FF"/>
          <w:sz w:val="20"/>
          <w:szCs w:val="20"/>
        </w:rPr>
        <w:t xml:space="preserve"> </w:t>
      </w:r>
      <w:r w:rsidRPr="2027B9FD" w:rsidR="00664112">
        <w:rPr>
          <w:rFonts w:ascii="Calibri" w:hAnsi="Calibri" w:cs="Calibri" w:asciiTheme="majorAscii" w:hAnsiTheme="majorAscii" w:cstheme="majorAscii"/>
          <w:color w:val="000000" w:themeColor="text1" w:themeTint="FF" w:themeShade="FF"/>
          <w:sz w:val="20"/>
          <w:szCs w:val="20"/>
        </w:rPr>
        <w:t xml:space="preserve">When it is deemed necessary and subject to agreement of </w:t>
      </w:r>
      <w:r w:rsidRPr="2027B9FD" w:rsidR="005175CB">
        <w:rPr>
          <w:rFonts w:ascii="Calibri" w:hAnsi="Calibri" w:cs="Calibri" w:asciiTheme="majorAscii" w:hAnsiTheme="majorAscii" w:cstheme="majorAscii"/>
          <w:color w:val="000000" w:themeColor="text1" w:themeTint="FF" w:themeShade="FF"/>
          <w:sz w:val="20"/>
          <w:szCs w:val="20"/>
        </w:rPr>
        <w:t xml:space="preserve">the </w:t>
      </w:r>
      <w:r w:rsidRPr="2027B9FD" w:rsidR="00664112">
        <w:rPr>
          <w:rFonts w:ascii="Calibri" w:hAnsi="Calibri" w:cs="Calibri" w:asciiTheme="majorAscii" w:hAnsiTheme="majorAscii" w:cstheme="majorAscii"/>
          <w:color w:val="000000" w:themeColor="text1" w:themeTint="FF" w:themeShade="FF"/>
          <w:sz w:val="20"/>
          <w:szCs w:val="20"/>
        </w:rPr>
        <w:t>teacher</w:t>
      </w:r>
      <w:r w:rsidRPr="2027B9FD" w:rsidR="005175CB">
        <w:rPr>
          <w:rFonts w:ascii="Calibri" w:hAnsi="Calibri" w:cs="Calibri" w:asciiTheme="majorAscii" w:hAnsiTheme="majorAscii" w:cstheme="majorAscii"/>
          <w:color w:val="000000" w:themeColor="text1" w:themeTint="FF" w:themeShade="FF"/>
          <w:sz w:val="20"/>
          <w:szCs w:val="20"/>
        </w:rPr>
        <w:t>s</w:t>
      </w:r>
      <w:r w:rsidRPr="2027B9FD" w:rsidR="00664112">
        <w:rPr>
          <w:rFonts w:ascii="Calibri" w:hAnsi="Calibri" w:cs="Calibri" w:asciiTheme="majorAscii" w:hAnsiTheme="majorAscii" w:cstheme="majorAscii"/>
          <w:color w:val="000000" w:themeColor="text1" w:themeTint="FF" w:themeShade="FF"/>
          <w:sz w:val="20"/>
          <w:szCs w:val="20"/>
        </w:rPr>
        <w:t>, students should have a copy of the mobile number o</w:t>
      </w:r>
      <w:r w:rsidRPr="2027B9FD" w:rsidR="009341B4">
        <w:rPr>
          <w:rFonts w:ascii="Calibri" w:hAnsi="Calibri" w:cs="Calibri" w:asciiTheme="majorAscii" w:hAnsiTheme="majorAscii" w:cstheme="majorAscii"/>
          <w:color w:val="000000" w:themeColor="text1" w:themeTint="FF" w:themeShade="FF"/>
          <w:sz w:val="20"/>
          <w:szCs w:val="20"/>
        </w:rPr>
        <w:t>f the organising teacher(s</w:t>
      </w:r>
      <w:r w:rsidRPr="2027B9FD" w:rsidR="005175CB">
        <w:rPr>
          <w:rFonts w:ascii="Calibri" w:hAnsi="Calibri" w:cs="Calibri" w:asciiTheme="majorAscii" w:hAnsiTheme="majorAscii" w:cstheme="majorAscii"/>
          <w:color w:val="000000" w:themeColor="text1" w:themeTint="FF" w:themeShade="FF"/>
          <w:sz w:val="20"/>
          <w:szCs w:val="20"/>
        </w:rPr>
        <w:t>)</w:t>
      </w:r>
      <w:r w:rsidRPr="2027B9FD" w:rsidR="009341B4">
        <w:rPr>
          <w:rFonts w:ascii="Calibri" w:hAnsi="Calibri" w:cs="Calibri" w:asciiTheme="majorAscii" w:hAnsiTheme="majorAscii" w:cstheme="majorAscii"/>
          <w:color w:val="000000" w:themeColor="text1" w:themeTint="FF" w:themeShade="FF"/>
          <w:sz w:val="20"/>
          <w:szCs w:val="20"/>
        </w:rPr>
        <w:t>. T</w:t>
      </w:r>
      <w:r w:rsidRPr="2027B9FD" w:rsidR="00664112">
        <w:rPr>
          <w:rFonts w:ascii="Calibri" w:hAnsi="Calibri" w:cs="Calibri" w:asciiTheme="majorAscii" w:hAnsiTheme="majorAscii" w:cstheme="majorAscii"/>
          <w:color w:val="000000" w:themeColor="text1" w:themeTint="FF" w:themeShade="FF"/>
          <w:sz w:val="20"/>
          <w:szCs w:val="20"/>
        </w:rPr>
        <w:t xml:space="preserve">his </w:t>
      </w:r>
      <w:r w:rsidRPr="2027B9FD" w:rsidR="00664112">
        <w:rPr>
          <w:rFonts w:ascii="Calibri" w:hAnsi="Calibri" w:cs="Calibri" w:asciiTheme="majorAscii" w:hAnsiTheme="majorAscii" w:cstheme="majorAscii"/>
          <w:color w:val="000000" w:themeColor="text1" w:themeTint="FF" w:themeShade="FF"/>
          <w:sz w:val="20"/>
          <w:szCs w:val="20"/>
        </w:rPr>
        <w:t xml:space="preserve">should be </w:t>
      </w:r>
      <w:proofErr w:type="gramStart"/>
      <w:r w:rsidRPr="2027B9FD" w:rsidR="00664112">
        <w:rPr>
          <w:rFonts w:ascii="Calibri" w:hAnsi="Calibri" w:cs="Calibri" w:asciiTheme="majorAscii" w:hAnsiTheme="majorAscii" w:cstheme="majorAscii"/>
          <w:color w:val="000000" w:themeColor="text1" w:themeTint="FF" w:themeShade="FF"/>
          <w:sz w:val="20"/>
          <w:szCs w:val="20"/>
        </w:rPr>
        <w:t>carried at all times</w:t>
      </w:r>
      <w:proofErr w:type="gramEnd"/>
      <w:r w:rsidRPr="2027B9FD" w:rsidR="00664112">
        <w:rPr>
          <w:rFonts w:ascii="Calibri" w:hAnsi="Calibri" w:cs="Calibri" w:asciiTheme="majorAscii" w:hAnsiTheme="majorAscii" w:cstheme="majorAscii"/>
          <w:color w:val="000000" w:themeColor="text1" w:themeTint="FF" w:themeShade="FF"/>
          <w:sz w:val="20"/>
          <w:szCs w:val="20"/>
        </w:rPr>
        <w:t xml:space="preserve"> during the trip. Students should be strongly advised of the sensitive use of this personal </w:t>
      </w:r>
      <w:r w:rsidRPr="2027B9FD" w:rsidR="00664112">
        <w:rPr>
          <w:rFonts w:ascii="Calibri" w:hAnsi="Calibri" w:cs="Calibri" w:asciiTheme="majorAscii" w:hAnsiTheme="majorAscii" w:cstheme="majorAscii"/>
          <w:sz w:val="20"/>
          <w:szCs w:val="20"/>
        </w:rPr>
        <w:t>number</w:t>
      </w:r>
      <w:r w:rsidRPr="2027B9FD" w:rsidR="4FCBDF66">
        <w:rPr>
          <w:rFonts w:ascii="Calibri" w:hAnsi="Calibri" w:cs="Calibri" w:asciiTheme="majorAscii" w:hAnsiTheme="majorAscii" w:cstheme="majorAscii"/>
          <w:sz w:val="20"/>
          <w:szCs w:val="20"/>
        </w:rPr>
        <w:t xml:space="preserve"> </w:t>
      </w:r>
      <w:r w:rsidRPr="2027B9FD" w:rsidR="073D728D">
        <w:rPr>
          <w:rFonts w:ascii="Calibri" w:hAnsi="Calibri" w:cs="Calibri" w:asciiTheme="majorAscii" w:hAnsiTheme="majorAscii" w:cstheme="majorAscii"/>
          <w:sz w:val="20"/>
          <w:szCs w:val="20"/>
        </w:rPr>
        <w:t xml:space="preserve">and misuse of this information will be considered a breach of the </w:t>
      </w:r>
      <w:r w:rsidRPr="2027B9FD" w:rsidR="55A7224E">
        <w:rPr>
          <w:rFonts w:ascii="Calibri" w:hAnsi="Calibri" w:cs="Calibri" w:asciiTheme="majorAscii" w:hAnsiTheme="majorAscii" w:cstheme="majorAscii"/>
          <w:sz w:val="20"/>
          <w:szCs w:val="20"/>
        </w:rPr>
        <w:t>C</w:t>
      </w:r>
      <w:r w:rsidRPr="2027B9FD" w:rsidR="073D728D">
        <w:rPr>
          <w:rFonts w:ascii="Calibri" w:hAnsi="Calibri" w:cs="Calibri" w:asciiTheme="majorAscii" w:hAnsiTheme="majorAscii" w:cstheme="majorAscii"/>
          <w:sz w:val="20"/>
          <w:szCs w:val="20"/>
        </w:rPr>
        <w:t xml:space="preserve">ode of </w:t>
      </w:r>
      <w:r w:rsidRPr="2027B9FD" w:rsidR="3334025F">
        <w:rPr>
          <w:rFonts w:ascii="Calibri" w:hAnsi="Calibri" w:cs="Calibri" w:asciiTheme="majorAscii" w:hAnsiTheme="majorAscii" w:cstheme="majorAscii"/>
          <w:sz w:val="20"/>
          <w:szCs w:val="20"/>
        </w:rPr>
        <w:t>B</w:t>
      </w:r>
      <w:r w:rsidRPr="2027B9FD" w:rsidR="073D728D">
        <w:rPr>
          <w:rFonts w:ascii="Calibri" w:hAnsi="Calibri" w:cs="Calibri" w:asciiTheme="majorAscii" w:hAnsiTheme="majorAscii" w:cstheme="majorAscii"/>
          <w:sz w:val="20"/>
          <w:szCs w:val="20"/>
        </w:rPr>
        <w:t>ehaviour</w:t>
      </w:r>
      <w:r w:rsidRPr="2027B9FD" w:rsidR="093443C2">
        <w:rPr>
          <w:rFonts w:ascii="Calibri" w:hAnsi="Calibri" w:cs="Calibri" w:asciiTheme="majorAscii" w:hAnsiTheme="majorAscii" w:cstheme="majorAscii"/>
          <w:sz w:val="20"/>
          <w:szCs w:val="20"/>
        </w:rPr>
        <w:t xml:space="preserve">. </w:t>
      </w:r>
    </w:p>
    <w:p w:rsidRPr="00CF724B" w:rsidR="00F56116" w:rsidP="2027B9FD" w:rsidRDefault="00F56116" w14:paraId="2D89C5EB" w14:textId="77777777" w14:noSpellErr="1">
      <w:pPr>
        <w:widowControl w:val="0"/>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sz w:val="20"/>
          <w:szCs w:val="20"/>
        </w:rPr>
      </w:pPr>
    </w:p>
    <w:p w:rsidRPr="00CF724B" w:rsidR="00E14549" w:rsidP="2027B9FD" w:rsidRDefault="00E14549" w14:paraId="4E025A34" w14:textId="77777777"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E14549">
        <w:rPr>
          <w:rFonts w:ascii="Calibri" w:hAnsi="Calibri" w:cs="Calibri" w:asciiTheme="majorAscii" w:hAnsiTheme="majorAscii" w:cstheme="majorAscii"/>
          <w:color w:val="262626" w:themeColor="text1" w:themeTint="D9" w:themeShade="FF"/>
          <w:sz w:val="20"/>
          <w:szCs w:val="20"/>
        </w:rPr>
        <w:t>The Tour Leader should have the school mobile phone with him/her at all times and all students and parents should be given this number.</w:t>
      </w:r>
    </w:p>
    <w:p w:rsidRPr="00CF724B" w:rsidR="00664112" w:rsidP="2027B9FD" w:rsidRDefault="00664112" w14:paraId="4B4B577B" w14:textId="77777777" w14:noSpellErr="1">
      <w:pPr>
        <w:widowControl w:val="0"/>
        <w:tabs>
          <w:tab w:val="left" w:pos="220"/>
          <w:tab w:val="left" w:pos="720"/>
        </w:tabs>
        <w:autoSpaceDE w:val="0"/>
        <w:autoSpaceDN w:val="0"/>
        <w:adjustRightInd w:val="0"/>
        <w:spacing w:line="360" w:lineRule="auto"/>
        <w:ind w:left="720" w:hanging="294"/>
        <w:jc w:val="both"/>
        <w:rPr>
          <w:rFonts w:ascii="Calibri" w:hAnsi="Calibri" w:cs="Calibri" w:asciiTheme="majorAscii" w:hAnsiTheme="majorAscii" w:cstheme="majorAscii"/>
          <w:color w:val="262626"/>
          <w:sz w:val="20"/>
          <w:szCs w:val="20"/>
        </w:rPr>
      </w:pPr>
    </w:p>
    <w:p w:rsidRPr="00CF724B" w:rsidR="00A30528" w:rsidP="2027B9FD" w:rsidRDefault="00457619" w14:paraId="2467D450" w14:textId="0B04ADB4"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457619">
        <w:rPr>
          <w:rFonts w:ascii="Calibri" w:hAnsi="Calibri" w:cs="Calibri" w:asciiTheme="majorAscii" w:hAnsiTheme="majorAscii" w:cstheme="majorAscii"/>
          <w:color w:val="262626" w:themeColor="text1" w:themeTint="D9" w:themeShade="FF"/>
          <w:sz w:val="20"/>
          <w:szCs w:val="20"/>
        </w:rPr>
        <w:t>On overnight trips the o</w:t>
      </w:r>
      <w:r w:rsidRPr="2027B9FD" w:rsidR="00A30528">
        <w:rPr>
          <w:rFonts w:ascii="Calibri" w:hAnsi="Calibri" w:cs="Calibri" w:asciiTheme="majorAscii" w:hAnsiTheme="majorAscii" w:cstheme="majorAscii"/>
          <w:color w:val="262626" w:themeColor="text1" w:themeTint="D9" w:themeShade="FF"/>
          <w:sz w:val="20"/>
          <w:szCs w:val="20"/>
        </w:rPr>
        <w:t xml:space="preserve">rganising teachers will collect students’ mobile phones/iPads/etc. each evening and return them in the morning. </w:t>
      </w:r>
      <w:r w:rsidRPr="2027B9FD" w:rsidR="00A30528">
        <w:rPr>
          <w:rFonts w:ascii="Calibri" w:hAnsi="Calibri" w:cs="Calibri" w:asciiTheme="majorAscii" w:hAnsiTheme="majorAscii" w:cstheme="majorAscii"/>
          <w:sz w:val="20"/>
          <w:szCs w:val="20"/>
        </w:rPr>
        <w:t>This</w:t>
      </w:r>
      <w:r w:rsidRPr="2027B9FD" w:rsidR="00E14549">
        <w:rPr>
          <w:rFonts w:ascii="Calibri" w:hAnsi="Calibri" w:cs="Calibri" w:asciiTheme="majorAscii" w:hAnsiTheme="majorAscii" w:cstheme="majorAscii"/>
          <w:sz w:val="20"/>
          <w:szCs w:val="20"/>
        </w:rPr>
        <w:t xml:space="preserve"> is to </w:t>
      </w:r>
      <w:r w:rsidRPr="2027B9FD" w:rsidR="00AF4118">
        <w:rPr>
          <w:rFonts w:ascii="Calibri" w:hAnsi="Calibri" w:cs="Calibri" w:asciiTheme="majorAscii" w:hAnsiTheme="majorAscii" w:cstheme="majorAscii"/>
          <w:sz w:val="20"/>
          <w:szCs w:val="20"/>
        </w:rPr>
        <w:t xml:space="preserve">safeguard </w:t>
      </w:r>
      <w:r w:rsidRPr="2027B9FD" w:rsidR="00E14549">
        <w:rPr>
          <w:rFonts w:ascii="Calibri" w:hAnsi="Calibri" w:cs="Calibri" w:asciiTheme="majorAscii" w:hAnsiTheme="majorAscii" w:cstheme="majorAscii"/>
          <w:sz w:val="20"/>
          <w:szCs w:val="20"/>
        </w:rPr>
        <w:t xml:space="preserve">the privacy </w:t>
      </w:r>
      <w:r w:rsidRPr="2027B9FD" w:rsidR="00AF4118">
        <w:rPr>
          <w:rFonts w:ascii="Calibri" w:hAnsi="Calibri" w:cs="Calibri" w:asciiTheme="majorAscii" w:hAnsiTheme="majorAscii" w:cstheme="majorAscii"/>
          <w:sz w:val="20"/>
          <w:szCs w:val="20"/>
        </w:rPr>
        <w:t xml:space="preserve">and wellbeing </w:t>
      </w:r>
      <w:r w:rsidRPr="2027B9FD" w:rsidR="00E14549">
        <w:rPr>
          <w:rFonts w:ascii="Calibri" w:hAnsi="Calibri" w:cs="Calibri" w:asciiTheme="majorAscii" w:hAnsiTheme="majorAscii" w:cstheme="majorAscii"/>
          <w:sz w:val="20"/>
          <w:szCs w:val="20"/>
        </w:rPr>
        <w:t xml:space="preserve">of all students. </w:t>
      </w:r>
      <w:r w:rsidRPr="2027B9FD" w:rsidR="00E14549">
        <w:rPr>
          <w:rFonts w:ascii="Calibri" w:hAnsi="Calibri" w:cs="Calibri" w:asciiTheme="majorAscii" w:hAnsiTheme="majorAscii" w:cstheme="majorAscii"/>
          <w:color w:val="262626" w:themeColor="text1" w:themeTint="D9" w:themeShade="FF"/>
          <w:sz w:val="20"/>
          <w:szCs w:val="20"/>
        </w:rPr>
        <w:t>The taking of unposed</w:t>
      </w:r>
      <w:r w:rsidRPr="2027B9FD" w:rsidR="00F25F06">
        <w:rPr>
          <w:rFonts w:ascii="Calibri" w:hAnsi="Calibri" w:cs="Calibri" w:asciiTheme="majorAscii" w:hAnsiTheme="majorAscii" w:cstheme="majorAscii"/>
          <w:color w:val="262626" w:themeColor="text1" w:themeTint="D9" w:themeShade="FF"/>
          <w:sz w:val="20"/>
          <w:szCs w:val="20"/>
        </w:rPr>
        <w:t>, invasive</w:t>
      </w:r>
      <w:r w:rsidRPr="2027B9FD" w:rsidR="00E14549">
        <w:rPr>
          <w:rFonts w:ascii="Calibri" w:hAnsi="Calibri" w:cs="Calibri" w:asciiTheme="majorAscii" w:hAnsiTheme="majorAscii" w:cstheme="majorAscii"/>
          <w:color w:val="262626" w:themeColor="text1" w:themeTint="D9" w:themeShade="FF"/>
          <w:sz w:val="20"/>
          <w:szCs w:val="20"/>
        </w:rPr>
        <w:t xml:space="preserve"> or </w:t>
      </w:r>
      <w:r w:rsidRPr="2027B9FD" w:rsidR="00F25F06">
        <w:rPr>
          <w:rFonts w:ascii="Calibri" w:hAnsi="Calibri" w:cs="Calibri" w:asciiTheme="majorAscii" w:hAnsiTheme="majorAscii" w:cstheme="majorAscii"/>
          <w:color w:val="262626" w:themeColor="text1" w:themeTint="D9" w:themeShade="FF"/>
          <w:sz w:val="20"/>
          <w:szCs w:val="20"/>
        </w:rPr>
        <w:t xml:space="preserve">otherwise </w:t>
      </w:r>
      <w:r w:rsidRPr="2027B9FD" w:rsidR="00E14549">
        <w:rPr>
          <w:rFonts w:ascii="Calibri" w:hAnsi="Calibri" w:cs="Calibri" w:asciiTheme="majorAscii" w:hAnsiTheme="majorAscii" w:cstheme="majorAscii"/>
          <w:color w:val="262626" w:themeColor="text1" w:themeTint="D9" w:themeShade="FF"/>
          <w:sz w:val="20"/>
          <w:szCs w:val="20"/>
        </w:rPr>
        <w:t>inappropriate photographs while on a trip is forbidden and is regarded as a serious breach of discipline.</w:t>
      </w:r>
    </w:p>
    <w:p w:rsidRPr="00CF724B" w:rsidR="00664112" w:rsidP="2027B9FD" w:rsidRDefault="00664112" w14:paraId="3E48D79B"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0B842749" w14:textId="63E3919D"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case of overnight trips, teachers should also carry a list of contact details of parents/guardians</w:t>
      </w:r>
      <w:r w:rsidRPr="2027B9FD" w:rsidR="009341B4">
        <w:rPr>
          <w:rFonts w:ascii="Calibri" w:hAnsi="Calibri" w:cs="Calibri" w:asciiTheme="majorAscii" w:hAnsiTheme="majorAscii" w:cstheme="majorAscii"/>
          <w:color w:val="262626" w:themeColor="text1" w:themeTint="D9" w:themeShade="FF"/>
          <w:sz w:val="20"/>
          <w:szCs w:val="20"/>
        </w:rPr>
        <w:t xml:space="preserve"> </w:t>
      </w:r>
      <w:r w:rsidRPr="2027B9FD" w:rsidR="002C33ED">
        <w:rPr>
          <w:rFonts w:ascii="Calibri" w:hAnsi="Calibri" w:cs="Calibri" w:asciiTheme="majorAscii" w:hAnsiTheme="majorAscii" w:cstheme="majorAscii"/>
          <w:color w:val="262626" w:themeColor="text1" w:themeTint="D9" w:themeShade="FF"/>
          <w:sz w:val="20"/>
          <w:szCs w:val="20"/>
        </w:rPr>
        <w:t>for use in</w:t>
      </w:r>
      <w:r w:rsidRPr="2027B9FD" w:rsidR="00664112">
        <w:rPr>
          <w:rFonts w:ascii="Calibri" w:hAnsi="Calibri" w:cs="Calibri" w:asciiTheme="majorAscii" w:hAnsiTheme="majorAscii" w:cstheme="majorAscii"/>
          <w:color w:val="262626" w:themeColor="text1" w:themeTint="D9" w:themeShade="FF"/>
          <w:sz w:val="20"/>
          <w:szCs w:val="20"/>
        </w:rPr>
        <w:t xml:space="preserve"> case of emergency.</w:t>
      </w:r>
      <w:r w:rsidRPr="2027B9FD" w:rsidR="009341B4">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 xml:space="preserve">This information will be guarded safely. Teachers should carry the phone numbers of the Principal and/or Deputy Principal as well as the Emergency </w:t>
      </w:r>
      <w:r w:rsidRPr="2027B9FD" w:rsidR="00664112">
        <w:rPr>
          <w:rFonts w:ascii="Calibri" w:hAnsi="Calibri" w:cs="Calibri" w:asciiTheme="majorAscii" w:hAnsiTheme="majorAscii" w:cstheme="majorAscii"/>
          <w:color w:val="262626" w:themeColor="text1" w:themeTint="D9" w:themeShade="FF"/>
          <w:sz w:val="20"/>
          <w:szCs w:val="20"/>
        </w:rPr>
        <w:t>Number provided by the Travel Company</w:t>
      </w:r>
      <w:r w:rsidRPr="2027B9FD" w:rsidR="00F25F06">
        <w:rPr>
          <w:rFonts w:ascii="Calibri" w:hAnsi="Calibri" w:cs="Calibri" w:asciiTheme="majorAscii" w:hAnsiTheme="majorAscii" w:cstheme="majorAscii"/>
          <w:color w:val="262626" w:themeColor="text1" w:themeTint="D9" w:themeShade="FF"/>
          <w:sz w:val="20"/>
          <w:szCs w:val="20"/>
        </w:rPr>
        <w:t xml:space="preserve"> (if applicable).</w:t>
      </w:r>
    </w:p>
    <w:p w:rsidRPr="00CF724B" w:rsidR="00664112" w:rsidP="2027B9FD" w:rsidRDefault="00664112" w14:paraId="67E3C40E"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27E53131" w14:textId="7C918554"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case of inspection of student</w:t>
      </w:r>
      <w:r w:rsidRPr="2027B9FD" w:rsidR="00F25F06">
        <w:rPr>
          <w:rFonts w:ascii="Calibri" w:hAnsi="Calibri" w:cs="Calibri" w:asciiTheme="majorAscii" w:hAnsiTheme="majorAscii" w:cstheme="majorAscii"/>
          <w:color w:val="262626" w:themeColor="text1" w:themeTint="D9" w:themeShade="FF"/>
          <w:sz w:val="20"/>
          <w:szCs w:val="20"/>
        </w:rPr>
        <w:t>s’</w:t>
      </w:r>
      <w:r w:rsidRPr="2027B9FD" w:rsidR="00664112">
        <w:rPr>
          <w:rFonts w:ascii="Calibri" w:hAnsi="Calibri" w:cs="Calibri" w:asciiTheme="majorAscii" w:hAnsiTheme="majorAscii" w:cstheme="majorAscii"/>
          <w:color w:val="262626" w:themeColor="text1" w:themeTint="D9" w:themeShade="FF"/>
          <w:sz w:val="20"/>
          <w:szCs w:val="20"/>
        </w:rPr>
        <w:t xml:space="preserve"> personal property, this should only be carried out for good reasons based on reasonable grounds such as concern for physical safety, suspected possession </w:t>
      </w:r>
      <w:r w:rsidRPr="2027B9FD" w:rsidR="00457F8B">
        <w:rPr>
          <w:rFonts w:ascii="Calibri" w:hAnsi="Calibri" w:cs="Calibri" w:asciiTheme="majorAscii" w:hAnsiTheme="majorAscii" w:cstheme="majorAscii"/>
          <w:color w:val="262626" w:themeColor="text1" w:themeTint="D9" w:themeShade="FF"/>
          <w:sz w:val="20"/>
          <w:szCs w:val="20"/>
        </w:rPr>
        <w:t>of</w:t>
      </w:r>
      <w:r w:rsidRPr="2027B9FD" w:rsidR="19B2B3B2">
        <w:rPr>
          <w:rFonts w:ascii="Calibri" w:hAnsi="Calibri" w:cs="Calibri" w:asciiTheme="majorAscii" w:hAnsiTheme="majorAscii" w:cstheme="majorAscii"/>
          <w:color w:val="262626" w:themeColor="text1" w:themeTint="D9" w:themeShade="FF"/>
          <w:sz w:val="20"/>
          <w:szCs w:val="20"/>
        </w:rPr>
        <w:t>,</w:t>
      </w:r>
      <w:r w:rsidRPr="2027B9FD" w:rsidR="00457F8B">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or use of</w:t>
      </w:r>
      <w:r w:rsidRPr="2027B9FD" w:rsidR="1A2D16B7">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a banned substance or other concerns.  This should only be carried out with the student present.  Staff should not have any ph</w:t>
      </w:r>
      <w:r w:rsidRPr="2027B9FD" w:rsidR="009341B4">
        <w:rPr>
          <w:rFonts w:ascii="Calibri" w:hAnsi="Calibri" w:cs="Calibri" w:asciiTheme="majorAscii" w:hAnsiTheme="majorAscii" w:cstheme="majorAscii"/>
          <w:color w:val="262626" w:themeColor="text1" w:themeTint="D9" w:themeShade="FF"/>
          <w:sz w:val="20"/>
          <w:szCs w:val="20"/>
        </w:rPr>
        <w:t>ys</w:t>
      </w:r>
      <w:r w:rsidRPr="2027B9FD" w:rsidR="005175CB">
        <w:rPr>
          <w:rFonts w:ascii="Calibri" w:hAnsi="Calibri" w:cs="Calibri" w:asciiTheme="majorAscii" w:hAnsiTheme="majorAscii" w:cstheme="majorAscii"/>
          <w:color w:val="262626" w:themeColor="text1" w:themeTint="D9" w:themeShade="FF"/>
          <w:sz w:val="20"/>
          <w:szCs w:val="20"/>
        </w:rPr>
        <w:t xml:space="preserve">ical contact with </w:t>
      </w:r>
      <w:r w:rsidRPr="2027B9FD" w:rsidR="00457619">
        <w:rPr>
          <w:rFonts w:ascii="Calibri" w:hAnsi="Calibri" w:cs="Calibri" w:asciiTheme="majorAscii" w:hAnsiTheme="majorAscii" w:cstheme="majorAscii"/>
          <w:color w:val="262626" w:themeColor="text1" w:themeTint="D9" w:themeShade="FF"/>
          <w:sz w:val="20"/>
          <w:szCs w:val="20"/>
        </w:rPr>
        <w:t xml:space="preserve">a student or the </w:t>
      </w:r>
      <w:r w:rsidRPr="2027B9FD" w:rsidR="00664112">
        <w:rPr>
          <w:rFonts w:ascii="Calibri" w:hAnsi="Calibri" w:cs="Calibri" w:asciiTheme="majorAscii" w:hAnsiTheme="majorAscii" w:cstheme="majorAscii"/>
          <w:color w:val="262626" w:themeColor="text1" w:themeTint="D9" w:themeShade="FF"/>
          <w:sz w:val="20"/>
          <w:szCs w:val="20"/>
        </w:rPr>
        <w:t>clothing</w:t>
      </w:r>
      <w:r w:rsidRPr="2027B9FD" w:rsidR="00457619">
        <w:rPr>
          <w:rFonts w:ascii="Calibri" w:hAnsi="Calibri" w:cs="Calibri" w:asciiTheme="majorAscii" w:hAnsiTheme="majorAscii" w:cstheme="majorAscii"/>
          <w:color w:val="262626" w:themeColor="text1" w:themeTint="D9" w:themeShade="FF"/>
          <w:sz w:val="20"/>
          <w:szCs w:val="20"/>
        </w:rPr>
        <w:t xml:space="preserve"> worn by the student</w:t>
      </w:r>
      <w:r w:rsidRPr="2027B9FD" w:rsidR="00664112">
        <w:rPr>
          <w:rFonts w:ascii="Calibri" w:hAnsi="Calibri" w:cs="Calibri" w:asciiTheme="majorAscii" w:hAnsiTheme="majorAscii" w:cstheme="majorAscii"/>
          <w:color w:val="262626" w:themeColor="text1" w:themeTint="D9" w:themeShade="FF"/>
          <w:sz w:val="20"/>
          <w:szCs w:val="20"/>
        </w:rPr>
        <w:t xml:space="preserve">. If a search is deemed necessary, the student should be asked to empty </w:t>
      </w:r>
      <w:r w:rsidRPr="2027B9FD" w:rsidR="009341B4">
        <w:rPr>
          <w:rFonts w:ascii="Calibri" w:hAnsi="Calibri" w:cs="Calibri" w:asciiTheme="majorAscii" w:hAnsiTheme="majorAscii" w:cstheme="majorAscii"/>
          <w:color w:val="262626" w:themeColor="text1" w:themeTint="D9" w:themeShade="FF"/>
          <w:sz w:val="20"/>
          <w:szCs w:val="20"/>
        </w:rPr>
        <w:t>his/</w:t>
      </w:r>
      <w:r w:rsidRPr="2027B9FD" w:rsidR="00664112">
        <w:rPr>
          <w:rFonts w:ascii="Calibri" w:hAnsi="Calibri" w:cs="Calibri" w:asciiTheme="majorAscii" w:hAnsiTheme="majorAscii" w:cstheme="majorAscii"/>
          <w:color w:val="262626" w:themeColor="text1" w:themeTint="D9" w:themeShade="FF"/>
          <w:sz w:val="20"/>
          <w:szCs w:val="20"/>
        </w:rPr>
        <w:t xml:space="preserve">her own pockets or to search the clothes that </w:t>
      </w:r>
      <w:r w:rsidRPr="2027B9FD" w:rsidR="005175CB">
        <w:rPr>
          <w:rFonts w:ascii="Calibri" w:hAnsi="Calibri" w:cs="Calibri" w:asciiTheme="majorAscii" w:hAnsiTheme="majorAscii" w:cstheme="majorAscii"/>
          <w:color w:val="262626" w:themeColor="text1" w:themeTint="D9" w:themeShade="FF"/>
          <w:sz w:val="20"/>
          <w:szCs w:val="20"/>
        </w:rPr>
        <w:t>he/</w:t>
      </w:r>
      <w:r w:rsidRPr="2027B9FD" w:rsidR="00664112">
        <w:rPr>
          <w:rFonts w:ascii="Calibri" w:hAnsi="Calibri" w:cs="Calibri" w:asciiTheme="majorAscii" w:hAnsiTheme="majorAscii" w:cstheme="majorAscii"/>
          <w:color w:val="262626" w:themeColor="text1" w:themeTint="D9" w:themeShade="FF"/>
          <w:sz w:val="20"/>
          <w:szCs w:val="20"/>
        </w:rPr>
        <w:t>she is wearing</w:t>
      </w:r>
      <w:r w:rsidRPr="2027B9FD" w:rsidR="00457619">
        <w:rPr>
          <w:rFonts w:ascii="Calibri" w:hAnsi="Calibri" w:cs="Calibri" w:asciiTheme="majorAscii" w:hAnsiTheme="majorAscii" w:cstheme="majorAscii"/>
          <w:color w:val="262626" w:themeColor="text1" w:themeTint="D9" w:themeShade="FF"/>
          <w:sz w:val="20"/>
          <w:szCs w:val="20"/>
        </w:rPr>
        <w:t>.</w:t>
      </w:r>
    </w:p>
    <w:p w:rsidRPr="00CF724B" w:rsidR="002C33ED" w:rsidP="2027B9FD" w:rsidRDefault="002C33ED" w14:paraId="1E52B707" w14:textId="77777777" w14:noSpellErr="1">
      <w:pPr>
        <w:widowControl w:val="0"/>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17DFF" w:rsidP="2027B9FD" w:rsidRDefault="00664112" w14:paraId="30A48DD9" w14:textId="65BB93AD" w14:noSpellErr="1">
      <w:pPr>
        <w:pStyle w:val="ListParagraph"/>
        <w:widowControl w:val="0"/>
        <w:numPr>
          <w:ilvl w:val="0"/>
          <w:numId w:val="12"/>
        </w:numPr>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If a student is found to be in serious breach of any of the rules outlined in the Contract </w:t>
      </w:r>
      <w:r w:rsidRPr="2027B9FD" w:rsidR="00457619">
        <w:rPr>
          <w:rFonts w:ascii="Calibri" w:hAnsi="Calibri" w:cs="Calibri" w:asciiTheme="majorAscii" w:hAnsiTheme="majorAscii" w:cstheme="majorAscii"/>
          <w:color w:val="262626" w:themeColor="text1" w:themeTint="D9" w:themeShade="FF"/>
          <w:sz w:val="20"/>
          <w:szCs w:val="20"/>
        </w:rPr>
        <w:t xml:space="preserve">for the trip </w:t>
      </w:r>
      <w:r w:rsidRPr="2027B9FD" w:rsidR="00664112">
        <w:rPr>
          <w:rFonts w:ascii="Calibri" w:hAnsi="Calibri" w:cs="Calibri" w:asciiTheme="majorAscii" w:hAnsiTheme="majorAscii" w:cstheme="majorAscii"/>
          <w:color w:val="262626" w:themeColor="text1" w:themeTint="D9" w:themeShade="FF"/>
          <w:sz w:val="20"/>
          <w:szCs w:val="20"/>
        </w:rPr>
        <w:t>o</w:t>
      </w:r>
      <w:r w:rsidRPr="2027B9FD" w:rsidR="00457619">
        <w:rPr>
          <w:rFonts w:ascii="Calibri" w:hAnsi="Calibri" w:cs="Calibri" w:asciiTheme="majorAscii" w:hAnsiTheme="majorAscii" w:cstheme="majorAscii"/>
          <w:color w:val="262626" w:themeColor="text1" w:themeTint="D9" w:themeShade="FF"/>
          <w:sz w:val="20"/>
          <w:szCs w:val="20"/>
        </w:rPr>
        <w:t xml:space="preserve">r the School Code of Behaviour, </w:t>
      </w:r>
      <w:r w:rsidRPr="2027B9FD" w:rsidR="00664112">
        <w:rPr>
          <w:rFonts w:ascii="Calibri" w:hAnsi="Calibri" w:cs="Calibri" w:asciiTheme="majorAscii" w:hAnsiTheme="majorAscii" w:cstheme="majorAscii"/>
          <w:color w:val="262626" w:themeColor="text1" w:themeTint="D9" w:themeShade="FF"/>
          <w:sz w:val="20"/>
          <w:szCs w:val="20"/>
        </w:rPr>
        <w:t>the teacher(s) in charge must contact the Principal and the parents/guardians of the student involved</w:t>
      </w:r>
      <w:r w:rsidRPr="2027B9FD" w:rsidR="009341B4">
        <w:rPr>
          <w:rFonts w:ascii="Calibri" w:hAnsi="Calibri" w:cs="Calibri" w:asciiTheme="majorAscii" w:hAnsiTheme="majorAscii" w:cstheme="majorAscii"/>
          <w:color w:val="262626" w:themeColor="text1" w:themeTint="D9" w:themeShade="FF"/>
          <w:sz w:val="20"/>
          <w:szCs w:val="20"/>
        </w:rPr>
        <w:t>.</w:t>
      </w:r>
    </w:p>
    <w:p w:rsidRPr="00CF724B" w:rsidR="00E342C1" w:rsidP="2027B9FD" w:rsidRDefault="00E342C1" w14:paraId="3A18791E" w14:textId="77777777" w14:noSpellErr="1">
      <w:pPr>
        <w:widowControl w:val="0"/>
        <w:tabs>
          <w:tab w:val="left" w:pos="220"/>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9341B4" w:rsidP="2027B9FD" w:rsidRDefault="00457619" w14:paraId="193E1203" w14:textId="6851F2A2" w14:noSpellErr="1">
      <w:pPr>
        <w:widowControl w:val="0"/>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b w:val="1"/>
          <w:bCs w:val="1"/>
          <w:color w:val="262626"/>
          <w:sz w:val="20"/>
          <w:szCs w:val="20"/>
        </w:rPr>
      </w:pPr>
      <w:r w:rsidRPr="2027B9FD" w:rsidR="00457619">
        <w:rPr>
          <w:rFonts w:ascii="Calibri" w:hAnsi="Calibri" w:cs="Calibri" w:asciiTheme="majorAscii" w:hAnsiTheme="majorAscii" w:cstheme="majorAscii"/>
          <w:b w:val="1"/>
          <w:bCs w:val="1"/>
          <w:color w:val="262626" w:themeColor="text1" w:themeTint="D9" w:themeShade="FF"/>
          <w:sz w:val="20"/>
          <w:szCs w:val="20"/>
        </w:rPr>
        <w:t xml:space="preserve">2. </w:t>
      </w:r>
      <w:r>
        <w:tab/>
      </w:r>
      <w:r w:rsidRPr="2027B9FD" w:rsidR="00664112">
        <w:rPr>
          <w:rFonts w:ascii="Calibri" w:hAnsi="Calibri" w:cs="Calibri" w:asciiTheme="majorAscii" w:hAnsiTheme="majorAscii" w:cstheme="majorAscii"/>
          <w:b w:val="1"/>
          <w:bCs w:val="1"/>
          <w:color w:val="262626" w:themeColor="text1" w:themeTint="D9" w:themeShade="FF"/>
          <w:sz w:val="20"/>
          <w:szCs w:val="20"/>
        </w:rPr>
        <w:t>TRIPS ABROAD</w:t>
      </w:r>
    </w:p>
    <w:p w:rsidRPr="00CF724B" w:rsidR="00664112" w:rsidP="2027B9FD" w:rsidRDefault="00664112" w14:paraId="7D45B2BC"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 </w:t>
      </w:r>
    </w:p>
    <w:p w:rsidRPr="00CF724B" w:rsidR="00664112" w:rsidP="2027B9FD" w:rsidRDefault="00664112" w14:paraId="75E6D898" w14:textId="77777777" w14:noSpellErr="1">
      <w:pPr>
        <w:widowControl w:val="0"/>
        <w:numPr>
          <w:ilvl w:val="0"/>
          <w:numId w:val="3"/>
        </w:numPr>
        <w:tabs>
          <w:tab w:val="left" w:pos="426"/>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CRITERIA FOR ALL SCHOOL TRIPS (</w:t>
      </w:r>
      <w:r w:rsidRPr="2027B9FD" w:rsidR="009341B4">
        <w:rPr>
          <w:rFonts w:ascii="Calibri" w:hAnsi="Calibri" w:cs="Calibri" w:asciiTheme="majorAscii" w:hAnsiTheme="majorAscii" w:cstheme="majorAscii"/>
          <w:color w:val="262626" w:themeColor="text1" w:themeTint="D9" w:themeShade="FF"/>
          <w:sz w:val="20"/>
          <w:szCs w:val="20"/>
        </w:rPr>
        <w:t>above) apply to all trips abroad.</w:t>
      </w:r>
      <w:r w:rsidRPr="2027B9FD" w:rsidR="00664112">
        <w:rPr>
          <w:rFonts w:ascii="Calibri" w:hAnsi="Calibri" w:cs="Calibri" w:asciiTheme="majorAscii" w:hAnsiTheme="majorAscii" w:cstheme="majorAscii"/>
          <w:b w:val="1"/>
          <w:bCs w:val="1"/>
          <w:color w:val="262626" w:themeColor="text1" w:themeTint="D9" w:themeShade="FF"/>
          <w:sz w:val="20"/>
          <w:szCs w:val="20"/>
        </w:rPr>
        <w:t> </w:t>
      </w:r>
    </w:p>
    <w:p w:rsidRPr="00CF724B" w:rsidR="002C33ED" w:rsidP="2027B9FD" w:rsidRDefault="002C33ED" w14:paraId="1AECFEC8" w14:textId="77777777">
      <w:pPr>
        <w:widowControl w:val="0"/>
        <w:numPr>
          <w:ilvl w:val="0"/>
          <w:numId w:val="3"/>
        </w:numPr>
        <w:tabs>
          <w:tab w:val="left" w:pos="220"/>
          <w:tab w:val="left" w:pos="720"/>
        </w:tabs>
        <w:autoSpaceDE w:val="0"/>
        <w:autoSpaceDN w:val="0"/>
        <w:adjustRightInd w:val="0"/>
        <w:spacing w:line="360" w:lineRule="auto"/>
        <w:ind w:hanging="720"/>
        <w:jc w:val="both"/>
        <w:rPr>
          <w:rFonts w:ascii="Calibri" w:hAnsi="Calibri" w:cs="Calibri" w:asciiTheme="majorAscii" w:hAnsiTheme="majorAscii" w:cstheme="majorAscii"/>
          <w:color w:val="262626"/>
          <w:sz w:val="20"/>
          <w:szCs w:val="20"/>
        </w:rPr>
      </w:pPr>
    </w:p>
    <w:p w:rsidRPr="00CF724B" w:rsidR="00664112" w:rsidP="2027B9FD" w:rsidRDefault="00664112" w14:paraId="34103AA0" w14:textId="77777777" w14:noSpellErr="1">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Members of staff who wish to take students on an overseas trip, </w:t>
      </w:r>
      <w:r w:rsidRPr="2027B9FD" w:rsidR="004C2CE4">
        <w:rPr>
          <w:rFonts w:ascii="Calibri" w:hAnsi="Calibri" w:cs="Calibri" w:asciiTheme="majorAscii" w:hAnsiTheme="majorAscii" w:cstheme="majorAscii"/>
          <w:color w:val="262626" w:themeColor="text1" w:themeTint="D9" w:themeShade="FF"/>
          <w:sz w:val="20"/>
          <w:szCs w:val="20"/>
        </w:rPr>
        <w:t xml:space="preserve">must submit </w:t>
      </w:r>
      <w:r w:rsidRPr="2027B9FD" w:rsidR="00664112">
        <w:rPr>
          <w:rFonts w:ascii="Calibri" w:hAnsi="Calibri" w:cs="Calibri" w:asciiTheme="majorAscii" w:hAnsiTheme="majorAscii" w:cstheme="majorAscii"/>
          <w:color w:val="262626" w:themeColor="text1" w:themeTint="D9" w:themeShade="FF"/>
          <w:sz w:val="20"/>
          <w:szCs w:val="20"/>
        </w:rPr>
        <w:t xml:space="preserve">a request for approval to the </w:t>
      </w:r>
      <w:r w:rsidRPr="2027B9FD" w:rsidR="009341B4">
        <w:rPr>
          <w:rFonts w:ascii="Calibri" w:hAnsi="Calibri" w:cs="Calibri" w:asciiTheme="majorAscii" w:hAnsiTheme="majorAscii" w:cstheme="majorAscii"/>
          <w:color w:val="262626" w:themeColor="text1" w:themeTint="D9" w:themeShade="FF"/>
          <w:sz w:val="20"/>
          <w:szCs w:val="20"/>
        </w:rPr>
        <w:t xml:space="preserve">Principal who </w:t>
      </w:r>
      <w:r w:rsidRPr="2027B9FD" w:rsidR="00664112">
        <w:rPr>
          <w:rFonts w:ascii="Calibri" w:hAnsi="Calibri" w:cs="Calibri" w:asciiTheme="majorAscii" w:hAnsiTheme="majorAscii" w:cstheme="majorAscii"/>
          <w:color w:val="262626" w:themeColor="text1" w:themeTint="D9" w:themeShade="FF"/>
          <w:sz w:val="20"/>
          <w:szCs w:val="20"/>
        </w:rPr>
        <w:t>will consider the foll</w:t>
      </w:r>
      <w:r w:rsidRPr="2027B9FD" w:rsidR="009341B4">
        <w:rPr>
          <w:rFonts w:ascii="Calibri" w:hAnsi="Calibri" w:cs="Calibri" w:asciiTheme="majorAscii" w:hAnsiTheme="majorAscii" w:cstheme="majorAscii"/>
          <w:color w:val="262626" w:themeColor="text1" w:themeTint="D9" w:themeShade="FF"/>
          <w:sz w:val="20"/>
          <w:szCs w:val="20"/>
        </w:rPr>
        <w:t xml:space="preserve">owing when reaching his/her </w:t>
      </w:r>
      <w:r w:rsidRPr="2027B9FD" w:rsidR="00664112">
        <w:rPr>
          <w:rFonts w:ascii="Calibri" w:hAnsi="Calibri" w:cs="Calibri" w:asciiTheme="majorAscii" w:hAnsiTheme="majorAscii" w:cstheme="majorAscii"/>
          <w:color w:val="262626" w:themeColor="text1" w:themeTint="D9" w:themeShade="FF"/>
          <w:sz w:val="20"/>
          <w:szCs w:val="20"/>
        </w:rPr>
        <w:t>decision</w:t>
      </w:r>
      <w:r w:rsidRPr="2027B9FD" w:rsidR="005175CB">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6DA5EC41" w14:textId="77777777" w14:noSpellErr="1">
      <w:pPr>
        <w:pStyle w:val="ListParagraph"/>
        <w:widowControl w:val="0"/>
        <w:numPr>
          <w:ilvl w:val="0"/>
          <w:numId w:val="18"/>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appropriateness of the proposed trip in terms of DES Circular M20/04</w:t>
      </w:r>
      <w:r w:rsidRPr="2027B9FD" w:rsidR="005175CB">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11657B8B" w14:textId="77777777" w14:noSpellErr="1">
      <w:pPr>
        <w:pStyle w:val="ListParagraph"/>
        <w:widowControl w:val="0"/>
        <w:numPr>
          <w:ilvl w:val="0"/>
          <w:numId w:val="18"/>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staffing requirements for the trip and for the school</w:t>
      </w:r>
      <w:r w:rsidRPr="2027B9FD" w:rsidR="005175CB">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7D4135C5" w14:textId="77777777" w14:noSpellErr="1">
      <w:pPr>
        <w:pStyle w:val="ListParagraph"/>
        <w:widowControl w:val="0"/>
        <w:numPr>
          <w:ilvl w:val="0"/>
          <w:numId w:val="18"/>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Due regard for health and safety of the students on the trip</w:t>
      </w:r>
      <w:r w:rsidRPr="2027B9FD" w:rsidR="005175CB">
        <w:rPr>
          <w:rFonts w:ascii="Calibri" w:hAnsi="Calibri" w:cs="Calibri" w:asciiTheme="majorAscii" w:hAnsiTheme="majorAscii" w:cstheme="majorAscii"/>
          <w:color w:val="262626" w:themeColor="text1" w:themeTint="D9" w:themeShade="FF"/>
          <w:sz w:val="20"/>
          <w:szCs w:val="20"/>
        </w:rPr>
        <w:t>.</w:t>
      </w:r>
    </w:p>
    <w:p w:rsidRPr="00CF724B" w:rsidR="002C33ED" w:rsidP="2027B9FD" w:rsidRDefault="002C33ED" w14:paraId="10F70BC3" w14:textId="77777777" w14:noSpellErr="1">
      <w:pPr>
        <w:pStyle w:val="ListParagraph"/>
        <w:widowControl w:val="0"/>
        <w:tabs>
          <w:tab w:val="left" w:pos="720"/>
          <w:tab w:val="left" w:pos="940"/>
          <w:tab w:val="left" w:pos="144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49B8C233" w14:textId="77777777" w14:noSpellErr="1">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school will only use the services of licens</w:t>
      </w:r>
      <w:r w:rsidRPr="2027B9FD" w:rsidR="005175CB">
        <w:rPr>
          <w:rFonts w:ascii="Calibri" w:hAnsi="Calibri" w:cs="Calibri" w:asciiTheme="majorAscii" w:hAnsiTheme="majorAscii" w:cstheme="majorAscii"/>
          <w:color w:val="262626" w:themeColor="text1" w:themeTint="D9" w:themeShade="FF"/>
          <w:sz w:val="20"/>
          <w:szCs w:val="20"/>
        </w:rPr>
        <w:t xml:space="preserve">ed tour operators/travel agents </w:t>
      </w:r>
      <w:r w:rsidRPr="2027B9FD" w:rsidR="00664112">
        <w:rPr>
          <w:rFonts w:ascii="Calibri" w:hAnsi="Calibri" w:cs="Calibri" w:asciiTheme="majorAscii" w:hAnsiTheme="majorAscii" w:cstheme="majorAscii"/>
          <w:color w:val="262626" w:themeColor="text1" w:themeTint="D9" w:themeShade="FF"/>
          <w:sz w:val="20"/>
          <w:szCs w:val="20"/>
        </w:rPr>
        <w:t>when organising trips outside the state, as per the Aviation Regulation Act 2001.</w:t>
      </w:r>
      <w:r w:rsidRPr="2027B9FD" w:rsidR="004C2CE4">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Proper and full insurance must be in place for the trip.</w:t>
      </w:r>
    </w:p>
    <w:p w:rsidRPr="00CF724B" w:rsidR="00664112" w:rsidP="2027B9FD" w:rsidRDefault="00664112" w14:paraId="4FFEED47"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F56116" w:rsidP="2027B9FD" w:rsidRDefault="00664112" w14:paraId="61C01538" w14:textId="77777777">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Selection of students:</w:t>
      </w:r>
      <w:r w:rsidRPr="2027B9FD" w:rsidR="004C2CE4">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Designated students (e</w:t>
      </w:r>
      <w:r w:rsidRPr="2027B9FD" w:rsidR="00F25F06">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g. </w:t>
      </w:r>
      <w:r w:rsidRPr="2027B9FD" w:rsidR="004C2CE4">
        <w:rPr>
          <w:rFonts w:ascii="Calibri" w:hAnsi="Calibri" w:cs="Calibri" w:asciiTheme="majorAscii" w:hAnsiTheme="majorAscii" w:cstheme="majorAscii"/>
          <w:color w:val="262626" w:themeColor="text1" w:themeTint="D9" w:themeShade="FF"/>
          <w:sz w:val="20"/>
          <w:szCs w:val="20"/>
        </w:rPr>
        <w:t>2</w:t>
      </w:r>
      <w:r w:rsidRPr="2027B9FD" w:rsidR="004C2CE4">
        <w:rPr>
          <w:rFonts w:ascii="Calibri" w:hAnsi="Calibri" w:cs="Calibri" w:asciiTheme="majorAscii" w:hAnsiTheme="majorAscii" w:cstheme="majorAscii"/>
          <w:color w:val="262626" w:themeColor="text1" w:themeTint="D9" w:themeShade="FF"/>
          <w:sz w:val="20"/>
          <w:szCs w:val="20"/>
          <w:vertAlign w:val="superscript"/>
        </w:rPr>
        <w:t>nd</w:t>
      </w:r>
      <w:r w:rsidRPr="2027B9FD" w:rsidR="00F25F06">
        <w:rPr>
          <w:rFonts w:ascii="Calibri" w:hAnsi="Calibri" w:cs="Calibri" w:asciiTheme="majorAscii" w:hAnsiTheme="majorAscii" w:cstheme="majorAscii"/>
          <w:color w:val="262626" w:themeColor="text1" w:themeTint="D9" w:themeShade="FF"/>
          <w:sz w:val="20"/>
          <w:szCs w:val="20"/>
          <w:vertAlign w:val="superscript"/>
        </w:rPr>
        <w:t xml:space="preserve"> </w:t>
      </w:r>
      <w:r w:rsidRPr="2027B9FD" w:rsidR="00664112">
        <w:rPr>
          <w:rFonts w:ascii="Calibri" w:hAnsi="Calibri" w:cs="Calibri" w:asciiTheme="majorAscii" w:hAnsiTheme="majorAscii" w:cstheme="majorAscii"/>
          <w:color w:val="262626" w:themeColor="text1" w:themeTint="D9" w:themeShade="FF"/>
          <w:sz w:val="20"/>
          <w:szCs w:val="20"/>
        </w:rPr>
        <w:t xml:space="preserve">years) will be informed of the date, </w:t>
      </w:r>
      <w:r w:rsidRPr="2027B9FD" w:rsidR="00664112">
        <w:rPr>
          <w:rFonts w:ascii="Calibri" w:hAnsi="Calibri" w:cs="Calibri" w:asciiTheme="majorAscii" w:hAnsiTheme="majorAscii" w:cstheme="majorAscii"/>
          <w:color w:val="262626" w:themeColor="text1" w:themeTint="D9" w:themeShade="FF"/>
          <w:sz w:val="20"/>
          <w:szCs w:val="20"/>
        </w:rPr>
        <w:t>cost</w:t>
      </w:r>
      <w:r w:rsidRPr="2027B9FD" w:rsidR="00664112">
        <w:rPr>
          <w:rFonts w:ascii="Calibri" w:hAnsi="Calibri" w:cs="Calibri" w:asciiTheme="majorAscii" w:hAnsiTheme="majorAscii" w:cstheme="majorAscii"/>
          <w:color w:val="262626" w:themeColor="text1" w:themeTint="D9" w:themeShade="FF"/>
          <w:sz w:val="20"/>
          <w:szCs w:val="20"/>
        </w:rPr>
        <w:t xml:space="preserve"> and details of the proposed trip</w:t>
      </w:r>
      <w:r w:rsidRPr="2027B9FD" w:rsidR="005175CB">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They will be invited to a</w:t>
      </w:r>
      <w:r w:rsidRPr="2027B9FD" w:rsidR="00F25F06">
        <w:rPr>
          <w:rFonts w:ascii="Calibri" w:hAnsi="Calibri" w:cs="Calibri" w:asciiTheme="majorAscii" w:hAnsiTheme="majorAscii" w:cstheme="majorAscii"/>
          <w:color w:val="262626" w:themeColor="text1" w:themeTint="D9" w:themeShade="FF"/>
          <w:sz w:val="20"/>
          <w:szCs w:val="20"/>
        </w:rPr>
        <w:t xml:space="preserve">pply for a place on the trip by making the required deposit. </w:t>
      </w:r>
      <w:r w:rsidRPr="2027B9FD" w:rsidR="00F25F06">
        <w:rPr>
          <w:rFonts w:ascii="Calibri" w:hAnsi="Calibri" w:cs="Calibri" w:asciiTheme="majorAscii" w:hAnsiTheme="majorAscii" w:cstheme="majorAscii"/>
          <w:b w:val="1"/>
          <w:bCs w:val="1"/>
          <w:color w:val="262626" w:themeColor="text1" w:themeTint="D9" w:themeShade="FF"/>
          <w:sz w:val="20"/>
          <w:szCs w:val="20"/>
          <w:u w:val="single"/>
        </w:rPr>
        <w:t>This deposit is non-refundable</w:t>
      </w:r>
      <w:r w:rsidRPr="2027B9FD" w:rsidR="00F25F06">
        <w:rPr>
          <w:rFonts w:ascii="Calibri" w:hAnsi="Calibri" w:cs="Calibri" w:asciiTheme="majorAscii" w:hAnsiTheme="majorAscii" w:cstheme="majorAscii"/>
          <w:color w:val="262626" w:themeColor="text1" w:themeTint="D9" w:themeShade="FF"/>
          <w:sz w:val="20"/>
          <w:szCs w:val="20"/>
        </w:rPr>
        <w:t xml:space="preserve"> as it is used by the Travel Agency to book flights, reserve hotel </w:t>
      </w:r>
      <w:r w:rsidRPr="2027B9FD" w:rsidR="00F25F06">
        <w:rPr>
          <w:rFonts w:ascii="Calibri" w:hAnsi="Calibri" w:cs="Calibri" w:asciiTheme="majorAscii" w:hAnsiTheme="majorAscii" w:cstheme="majorAscii"/>
          <w:color w:val="262626" w:themeColor="text1" w:themeTint="D9" w:themeShade="FF"/>
          <w:sz w:val="20"/>
          <w:szCs w:val="20"/>
        </w:rPr>
        <w:t>rooms</w:t>
      </w:r>
      <w:r w:rsidRPr="2027B9FD" w:rsidR="00F25F06">
        <w:rPr>
          <w:rFonts w:ascii="Calibri" w:hAnsi="Calibri" w:cs="Calibri" w:asciiTheme="majorAscii" w:hAnsiTheme="majorAscii" w:cstheme="majorAscii"/>
          <w:color w:val="262626" w:themeColor="text1" w:themeTint="D9" w:themeShade="FF"/>
          <w:sz w:val="20"/>
          <w:szCs w:val="20"/>
        </w:rPr>
        <w:t xml:space="preserve"> and provide travel insurance.</w:t>
      </w:r>
      <w:r w:rsidRPr="2027B9FD" w:rsidR="00664112">
        <w:rPr>
          <w:rFonts w:ascii="Calibri" w:hAnsi="Calibri" w:cs="Calibri" w:asciiTheme="majorAscii" w:hAnsiTheme="majorAscii" w:cstheme="majorAscii"/>
          <w:color w:val="262626" w:themeColor="text1" w:themeTint="D9" w:themeShade="FF"/>
          <w:sz w:val="20"/>
          <w:szCs w:val="20"/>
        </w:rPr>
        <w:t xml:space="preserve"> </w:t>
      </w:r>
    </w:p>
    <w:p w:rsidRPr="00CF724B" w:rsidR="00F56116" w:rsidP="2027B9FD" w:rsidRDefault="00F56116" w14:paraId="17572806"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F56116" w:rsidP="2027B9FD" w:rsidRDefault="00664112" w14:paraId="5367DEB6" w14:textId="77777777" w14:noSpellErr="1">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In cases where the trip is oversubscribed, names of applicants are drawn by lottery on a </w:t>
      </w:r>
      <w:r w:rsidRPr="2027B9FD" w:rsidR="004C2CE4">
        <w:rPr>
          <w:rFonts w:ascii="Calibri" w:hAnsi="Calibri" w:cs="Calibri" w:asciiTheme="majorAscii" w:hAnsiTheme="majorAscii" w:cstheme="majorAscii"/>
          <w:color w:val="262626" w:themeColor="text1" w:themeTint="D9" w:themeShade="FF"/>
          <w:sz w:val="20"/>
          <w:szCs w:val="20"/>
        </w:rPr>
        <w:t>designated date, overseen by management</w:t>
      </w:r>
      <w:r w:rsidRPr="2027B9FD" w:rsidR="00664112">
        <w:rPr>
          <w:rFonts w:ascii="Calibri" w:hAnsi="Calibri" w:cs="Calibri" w:asciiTheme="majorAscii" w:hAnsiTheme="majorAscii" w:cstheme="majorAscii"/>
          <w:color w:val="262626" w:themeColor="text1" w:themeTint="D9" w:themeShade="FF"/>
          <w:sz w:val="20"/>
          <w:szCs w:val="20"/>
        </w:rPr>
        <w:t>. A full record is kept of the order in which all the names are drawn</w:t>
      </w:r>
      <w:r w:rsidRPr="2027B9FD" w:rsidR="005175CB">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w:t>
      </w:r>
      <w:r w:rsidRPr="2027B9FD" w:rsidR="004C2CE4">
        <w:rPr>
          <w:rFonts w:ascii="Calibri" w:hAnsi="Calibri" w:cs="Calibri" w:asciiTheme="majorAscii" w:hAnsiTheme="majorAscii" w:cstheme="majorAscii"/>
          <w:color w:val="262626" w:themeColor="text1" w:themeTint="D9" w:themeShade="FF"/>
          <w:sz w:val="20"/>
          <w:szCs w:val="20"/>
        </w:rPr>
        <w:t>Two lists are prepared</w:t>
      </w:r>
      <w:r w:rsidRPr="2027B9FD" w:rsidR="005175CB">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a list of the successful applicants and a list of those who were not</w:t>
      </w:r>
      <w:r w:rsidRPr="2027B9FD" w:rsidR="004C2CE4">
        <w:rPr>
          <w:rFonts w:ascii="Calibri" w:hAnsi="Calibri" w:cs="Calibri" w:asciiTheme="majorAscii" w:hAnsiTheme="majorAscii" w:cstheme="majorAscii"/>
          <w:color w:val="262626" w:themeColor="text1" w:themeTint="D9" w:themeShade="FF"/>
          <w:sz w:val="20"/>
          <w:szCs w:val="20"/>
        </w:rPr>
        <w:t xml:space="preserve"> selected (the reserve list), </w:t>
      </w:r>
      <w:r w:rsidRPr="2027B9FD" w:rsidR="00664112">
        <w:rPr>
          <w:rFonts w:ascii="Calibri" w:hAnsi="Calibri" w:cs="Calibri" w:asciiTheme="majorAscii" w:hAnsiTheme="majorAscii" w:cstheme="majorAscii"/>
          <w:color w:val="262626" w:themeColor="text1" w:themeTint="D9" w:themeShade="FF"/>
          <w:sz w:val="20"/>
          <w:szCs w:val="20"/>
        </w:rPr>
        <w:t xml:space="preserve">both in the order in which they were drawn. </w:t>
      </w:r>
    </w:p>
    <w:p w:rsidRPr="00CF724B" w:rsidR="00F56116" w:rsidP="2027B9FD" w:rsidRDefault="00F56116" w14:paraId="05A72EC6"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01E192F7" w14:textId="52D7CAE7" w14:noSpellErr="1">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event of a student withdrawing from the trip, the place is offered to the first person on the reserve list.  This procedure is followed in the event of further withdrawals.</w:t>
      </w:r>
      <w:r w:rsidRPr="2027B9FD" w:rsidR="00F25F06">
        <w:rPr>
          <w:rFonts w:ascii="Calibri" w:hAnsi="Calibri" w:cs="Calibri" w:asciiTheme="majorAscii" w:hAnsiTheme="majorAscii" w:cstheme="majorAscii"/>
          <w:color w:val="262626" w:themeColor="text1" w:themeTint="D9" w:themeShade="FF"/>
          <w:sz w:val="20"/>
          <w:szCs w:val="20"/>
        </w:rPr>
        <w:t xml:space="preserve"> Some airlines charge a fee to cha</w:t>
      </w:r>
      <w:r w:rsidRPr="2027B9FD" w:rsidR="002C33ED">
        <w:rPr>
          <w:rFonts w:ascii="Calibri" w:hAnsi="Calibri" w:cs="Calibri" w:asciiTheme="majorAscii" w:hAnsiTheme="majorAscii" w:cstheme="majorAscii"/>
          <w:color w:val="262626" w:themeColor="text1" w:themeTint="D9" w:themeShade="FF"/>
          <w:sz w:val="20"/>
          <w:szCs w:val="20"/>
        </w:rPr>
        <w:t>nge a name on a booking.  This</w:t>
      </w:r>
      <w:r w:rsidRPr="2027B9FD" w:rsidR="006A5EF5">
        <w:rPr>
          <w:rFonts w:ascii="Calibri" w:hAnsi="Calibri" w:cs="Calibri" w:asciiTheme="majorAscii" w:hAnsiTheme="majorAscii" w:cstheme="majorAscii"/>
          <w:color w:val="262626" w:themeColor="text1" w:themeTint="D9" w:themeShade="FF"/>
          <w:sz w:val="20"/>
          <w:szCs w:val="20"/>
        </w:rPr>
        <w:t xml:space="preserve"> cost is borne by the student taking the place of the withdrawn student.</w:t>
      </w:r>
    </w:p>
    <w:p w:rsidRPr="00CF724B" w:rsidR="00F56116" w:rsidP="2027B9FD" w:rsidRDefault="00F56116" w14:paraId="79BA0511"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2C33ED" w:rsidP="2027B9FD" w:rsidRDefault="002C33ED" w14:paraId="0C24AA07" w14:textId="7AA74A06">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2C33ED">
        <w:rPr>
          <w:rFonts w:ascii="Calibri" w:hAnsi="Calibri" w:cs="Calibri" w:asciiTheme="majorAscii" w:hAnsiTheme="majorAscii" w:cstheme="majorAscii"/>
          <w:color w:val="262626" w:themeColor="text1" w:themeTint="D9" w:themeShade="FF"/>
          <w:sz w:val="20"/>
          <w:szCs w:val="20"/>
        </w:rPr>
        <w:t>Students who drop out of the tour for reasons covered by the travel insurance must apply to the insurance company to recover their costs. In other circumstances Scoil Ru</w:t>
      </w:r>
      <w:r w:rsidRPr="2027B9FD" w:rsidR="004F60A3">
        <w:rPr>
          <w:rFonts w:ascii="Calibri" w:hAnsi="Calibri" w:cs="Calibri" w:asciiTheme="majorAscii" w:hAnsiTheme="majorAscii" w:cstheme="majorAscii"/>
          <w:color w:val="262626" w:themeColor="text1" w:themeTint="D9" w:themeShade="FF"/>
          <w:sz w:val="20"/>
          <w:szCs w:val="20"/>
        </w:rPr>
        <w:t>á</w:t>
      </w:r>
      <w:r w:rsidRPr="2027B9FD" w:rsidR="002C33ED">
        <w:rPr>
          <w:rFonts w:ascii="Calibri" w:hAnsi="Calibri" w:cs="Calibri" w:asciiTheme="majorAscii" w:hAnsiTheme="majorAscii" w:cstheme="majorAscii"/>
          <w:color w:val="262626" w:themeColor="text1" w:themeTint="D9" w:themeShade="FF"/>
          <w:sz w:val="20"/>
          <w:szCs w:val="20"/>
        </w:rPr>
        <w:t xml:space="preserve">in will NOT be </w:t>
      </w:r>
      <w:proofErr w:type="gramStart"/>
      <w:r w:rsidRPr="2027B9FD" w:rsidR="002C33ED">
        <w:rPr>
          <w:rFonts w:ascii="Calibri" w:hAnsi="Calibri" w:cs="Calibri" w:asciiTheme="majorAscii" w:hAnsiTheme="majorAscii" w:cstheme="majorAscii"/>
          <w:color w:val="262626" w:themeColor="text1" w:themeTint="D9" w:themeShade="FF"/>
          <w:sz w:val="20"/>
          <w:szCs w:val="20"/>
        </w:rPr>
        <w:t>in a position</w:t>
      </w:r>
      <w:proofErr w:type="gramEnd"/>
      <w:r w:rsidRPr="2027B9FD" w:rsidR="002C33ED">
        <w:rPr>
          <w:rFonts w:ascii="Calibri" w:hAnsi="Calibri" w:cs="Calibri" w:asciiTheme="majorAscii" w:hAnsiTheme="majorAscii" w:cstheme="majorAscii"/>
          <w:color w:val="262626" w:themeColor="text1" w:themeTint="D9" w:themeShade="FF"/>
          <w:sz w:val="20"/>
          <w:szCs w:val="20"/>
        </w:rPr>
        <w:t xml:space="preserve"> to refund money paid if it has already been forwarded to the travel agency responsible for booking the tour. In all circumstances the initial deposit is non-refundable as stated above. </w:t>
      </w:r>
    </w:p>
    <w:p w:rsidRPr="00CF724B" w:rsidR="00F56116" w:rsidP="2027B9FD" w:rsidRDefault="00F56116" w14:paraId="3B8FD124"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457619" w14:paraId="45CFBCDC" w14:textId="6EFA2D44" w14:noSpellErr="1">
      <w:pPr>
        <w:pStyle w:val="ListParagraph"/>
        <w:widowControl w:val="0"/>
        <w:numPr>
          <w:ilvl w:val="0"/>
          <w:numId w:val="13"/>
        </w:numPr>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r w:rsidRPr="2027B9FD" w:rsidR="00457619">
        <w:rPr>
          <w:rFonts w:ascii="Calibri" w:hAnsi="Calibri" w:cs="Calibri" w:asciiTheme="majorAscii" w:hAnsiTheme="majorAscii" w:cstheme="majorAscii"/>
          <w:color w:val="262626" w:themeColor="text1" w:themeTint="D9" w:themeShade="FF"/>
          <w:sz w:val="20"/>
          <w:szCs w:val="20"/>
        </w:rPr>
        <w:t>Management</w:t>
      </w:r>
      <w:r w:rsidRPr="2027B9FD" w:rsidR="00664112">
        <w:rPr>
          <w:rFonts w:ascii="Calibri" w:hAnsi="Calibri" w:cs="Calibri" w:asciiTheme="majorAscii" w:hAnsiTheme="majorAscii" w:cstheme="majorAscii"/>
          <w:color w:val="262626" w:themeColor="text1" w:themeTint="D9" w:themeShade="FF"/>
          <w:sz w:val="20"/>
          <w:szCs w:val="20"/>
        </w:rPr>
        <w:t xml:space="preserve"> reserve</w:t>
      </w:r>
      <w:r w:rsidRPr="2027B9FD" w:rsidR="00457619">
        <w:rPr>
          <w:rFonts w:ascii="Calibri" w:hAnsi="Calibri" w:cs="Calibri" w:asciiTheme="majorAscii" w:hAnsiTheme="majorAscii" w:cstheme="majorAscii"/>
          <w:color w:val="262626" w:themeColor="text1" w:themeTint="D9" w:themeShade="FF"/>
          <w:sz w:val="20"/>
          <w:szCs w:val="20"/>
        </w:rPr>
        <w:t>s</w:t>
      </w:r>
      <w:r w:rsidRPr="2027B9FD" w:rsidR="00664112">
        <w:rPr>
          <w:rFonts w:ascii="Calibri" w:hAnsi="Calibri" w:cs="Calibri" w:asciiTheme="majorAscii" w:hAnsiTheme="majorAscii" w:cstheme="majorAscii"/>
          <w:color w:val="262626" w:themeColor="text1" w:themeTint="D9" w:themeShade="FF"/>
          <w:sz w:val="20"/>
          <w:szCs w:val="20"/>
        </w:rPr>
        <w:t xml:space="preserve"> the </w:t>
      </w:r>
      <w:r w:rsidRPr="2027B9FD" w:rsidR="00457619">
        <w:rPr>
          <w:rFonts w:ascii="Calibri" w:hAnsi="Calibri" w:cs="Calibri" w:asciiTheme="majorAscii" w:hAnsiTheme="majorAscii" w:cstheme="majorAscii"/>
          <w:color w:val="262626" w:themeColor="text1" w:themeTint="D9" w:themeShade="FF"/>
          <w:sz w:val="20"/>
          <w:szCs w:val="20"/>
        </w:rPr>
        <w:t xml:space="preserve">right to refuse any student </w:t>
      </w:r>
      <w:r w:rsidRPr="2027B9FD" w:rsidR="00664112">
        <w:rPr>
          <w:rFonts w:ascii="Calibri" w:hAnsi="Calibri" w:cs="Calibri" w:asciiTheme="majorAscii" w:hAnsiTheme="majorAscii" w:cstheme="majorAscii"/>
          <w:color w:val="262626" w:themeColor="text1" w:themeTint="D9" w:themeShade="FF"/>
          <w:sz w:val="20"/>
          <w:szCs w:val="20"/>
        </w:rPr>
        <w:t>deem</w:t>
      </w:r>
      <w:r w:rsidRPr="2027B9FD" w:rsidR="00457619">
        <w:rPr>
          <w:rFonts w:ascii="Calibri" w:hAnsi="Calibri" w:cs="Calibri" w:asciiTheme="majorAscii" w:hAnsiTheme="majorAscii" w:cstheme="majorAscii"/>
          <w:color w:val="262626" w:themeColor="text1" w:themeTint="D9" w:themeShade="FF"/>
          <w:sz w:val="20"/>
          <w:szCs w:val="20"/>
        </w:rPr>
        <w:t>ed</w:t>
      </w:r>
      <w:r w:rsidRPr="2027B9FD" w:rsidR="00664112">
        <w:rPr>
          <w:rFonts w:ascii="Calibri" w:hAnsi="Calibri" w:cs="Calibri" w:asciiTheme="majorAscii" w:hAnsiTheme="majorAscii" w:cstheme="majorAscii"/>
          <w:color w:val="262626" w:themeColor="text1" w:themeTint="D9" w:themeShade="FF"/>
          <w:sz w:val="20"/>
          <w:szCs w:val="20"/>
        </w:rPr>
        <w:t xml:space="preserve"> unsuitabl</w:t>
      </w:r>
      <w:r w:rsidRPr="2027B9FD" w:rsidR="004C2CE4">
        <w:rPr>
          <w:rFonts w:ascii="Calibri" w:hAnsi="Calibri" w:cs="Calibri" w:asciiTheme="majorAscii" w:hAnsiTheme="majorAscii" w:cstheme="majorAscii"/>
          <w:color w:val="262626" w:themeColor="text1" w:themeTint="D9" w:themeShade="FF"/>
          <w:sz w:val="20"/>
          <w:szCs w:val="20"/>
        </w:rPr>
        <w:t>e for</w:t>
      </w:r>
      <w:r w:rsidRPr="2027B9FD" w:rsidR="00E31869">
        <w:rPr>
          <w:rFonts w:ascii="Calibri" w:hAnsi="Calibri" w:cs="Calibri" w:asciiTheme="majorAscii" w:hAnsiTheme="majorAscii" w:cstheme="majorAscii"/>
          <w:color w:val="262626" w:themeColor="text1" w:themeTint="D9" w:themeShade="FF"/>
          <w:sz w:val="20"/>
          <w:szCs w:val="20"/>
        </w:rPr>
        <w:t xml:space="preserve"> inclusion on </w:t>
      </w:r>
      <w:r w:rsidRPr="2027B9FD" w:rsidR="004C2CE4">
        <w:rPr>
          <w:rFonts w:ascii="Calibri" w:hAnsi="Calibri" w:cs="Calibri" w:asciiTheme="majorAscii" w:hAnsiTheme="majorAscii" w:cstheme="majorAscii"/>
          <w:color w:val="262626" w:themeColor="text1" w:themeTint="D9" w:themeShade="FF"/>
          <w:sz w:val="20"/>
          <w:szCs w:val="20"/>
        </w:rPr>
        <w:t>the trip. T</w:t>
      </w:r>
      <w:r w:rsidRPr="2027B9FD" w:rsidR="006A5EF5">
        <w:rPr>
          <w:rFonts w:ascii="Calibri" w:hAnsi="Calibri" w:cs="Calibri" w:asciiTheme="majorAscii" w:hAnsiTheme="majorAscii" w:cstheme="majorAscii"/>
          <w:color w:val="262626" w:themeColor="text1" w:themeTint="D9" w:themeShade="FF"/>
          <w:sz w:val="20"/>
          <w:szCs w:val="20"/>
        </w:rPr>
        <w:t xml:space="preserve">hose considered unsuitable </w:t>
      </w:r>
      <w:r w:rsidRPr="2027B9FD" w:rsidR="00E31869">
        <w:rPr>
          <w:rFonts w:ascii="Calibri" w:hAnsi="Calibri" w:cs="Calibri" w:asciiTheme="majorAscii" w:hAnsiTheme="majorAscii" w:cstheme="majorAscii"/>
          <w:color w:val="262626" w:themeColor="text1" w:themeTint="D9" w:themeShade="FF"/>
          <w:sz w:val="20"/>
          <w:szCs w:val="20"/>
        </w:rPr>
        <w:t xml:space="preserve">for inclusion </w:t>
      </w:r>
      <w:r w:rsidRPr="2027B9FD" w:rsidR="006A5EF5">
        <w:rPr>
          <w:rFonts w:ascii="Calibri" w:hAnsi="Calibri" w:cs="Calibri" w:asciiTheme="majorAscii" w:hAnsiTheme="majorAscii" w:cstheme="majorAscii"/>
          <w:color w:val="262626" w:themeColor="text1" w:themeTint="D9" w:themeShade="FF"/>
          <w:sz w:val="20"/>
          <w:szCs w:val="20"/>
        </w:rPr>
        <w:t>may</w:t>
      </w:r>
      <w:r w:rsidRPr="2027B9FD" w:rsidR="00664112">
        <w:rPr>
          <w:rFonts w:ascii="Calibri" w:hAnsi="Calibri" w:cs="Calibri" w:asciiTheme="majorAscii" w:hAnsiTheme="majorAscii" w:cstheme="majorAscii"/>
          <w:color w:val="262626" w:themeColor="text1" w:themeTint="D9" w:themeShade="FF"/>
          <w:sz w:val="20"/>
          <w:szCs w:val="20"/>
        </w:rPr>
        <w:t xml:space="preserve"> include:</w:t>
      </w:r>
    </w:p>
    <w:p w:rsidRPr="00CF724B" w:rsidR="00F56116" w:rsidP="2027B9FD" w:rsidRDefault="00F56116" w14:paraId="730C4DEE" w14:textId="77777777" w14:noSpellErr="1">
      <w:pPr>
        <w:widowControl w:val="0"/>
        <w:tabs>
          <w:tab w:val="left" w:pos="720"/>
        </w:tabs>
        <w:autoSpaceDE w:val="0"/>
        <w:autoSpaceDN w:val="0"/>
        <w:adjustRightInd w:val="0"/>
        <w:spacing w:line="360" w:lineRule="auto"/>
        <w:ind w:hanging="294"/>
        <w:jc w:val="both"/>
        <w:rPr>
          <w:rFonts w:ascii="Calibri" w:hAnsi="Calibri" w:cs="Calibri" w:asciiTheme="majorAscii" w:hAnsiTheme="majorAscii" w:cstheme="majorAscii"/>
          <w:color w:val="262626"/>
          <w:sz w:val="20"/>
          <w:szCs w:val="20"/>
        </w:rPr>
      </w:pPr>
    </w:p>
    <w:p w:rsidRPr="00CF724B" w:rsidR="00664112" w:rsidP="2027B9FD" w:rsidRDefault="00664112" w14:paraId="4D8D276E" w14:textId="77777777" w14:noSpellErr="1">
      <w:pPr>
        <w:pStyle w:val="ListParagraph"/>
        <w:widowControl w:val="0"/>
        <w:numPr>
          <w:ilvl w:val="0"/>
          <w:numId w:val="17"/>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Students who have proved unruly or undisciplined on trips in the past</w:t>
      </w:r>
    </w:p>
    <w:p w:rsidRPr="00CF724B" w:rsidR="00664112" w:rsidP="2027B9FD" w:rsidRDefault="00664112" w14:paraId="3B2E79D5" w14:textId="0EA77A53" w14:noSpellErr="1">
      <w:pPr>
        <w:pStyle w:val="ListParagraph"/>
        <w:widowControl w:val="0"/>
        <w:numPr>
          <w:ilvl w:val="0"/>
          <w:numId w:val="17"/>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Students who have a poor discipline record in school.</w:t>
      </w:r>
    </w:p>
    <w:p w:rsidRPr="00CF724B" w:rsidR="00E31869" w:rsidP="2027B9FD" w:rsidRDefault="00E31869" w14:paraId="4A0C75ED" w14:textId="5B955596"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E31869" w:rsidP="2027B9FD" w:rsidRDefault="00E31869" w14:paraId="0B01364F" w14:textId="393DC4CF" w14:noSpellErr="1">
      <w:pPr>
        <w:pStyle w:val="ListParagraph"/>
        <w:widowControl w:val="0"/>
        <w:numPr>
          <w:ilvl w:val="0"/>
          <w:numId w:val="25"/>
        </w:numPr>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31869">
        <w:rPr>
          <w:rFonts w:ascii="Calibri" w:hAnsi="Calibri" w:cs="Calibri" w:asciiTheme="majorAscii" w:hAnsiTheme="majorAscii" w:cstheme="majorAscii"/>
          <w:sz w:val="20"/>
          <w:szCs w:val="20"/>
        </w:rPr>
        <w:t xml:space="preserve">Students with additional needs/health issues: </w:t>
      </w:r>
    </w:p>
    <w:p w:rsidRPr="00CF724B" w:rsidR="00E31869" w:rsidP="2027B9FD" w:rsidRDefault="00E31869" w14:paraId="6D19FBA3"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sz w:val="20"/>
          <w:szCs w:val="20"/>
        </w:rPr>
      </w:pPr>
    </w:p>
    <w:p w:rsidRPr="00CF724B" w:rsidR="00135D19" w:rsidP="2027B9FD" w:rsidRDefault="00FB363F" w14:paraId="56C13A30" w14:textId="3D13F488" w14:noSpellErr="1">
      <w:pPr>
        <w:pStyle w:val="ListParagraph"/>
        <w:widowControl w:val="0"/>
        <w:tabs>
          <w:tab w:val="left" w:pos="1134"/>
        </w:tabs>
        <w:autoSpaceDE w:val="0"/>
        <w:autoSpaceDN w:val="0"/>
        <w:adjustRightInd w:val="0"/>
        <w:spacing w:line="360" w:lineRule="auto"/>
        <w:ind w:left="1134" w:hanging="425"/>
        <w:jc w:val="both"/>
        <w:rPr>
          <w:rFonts w:ascii="Calibri" w:hAnsi="Calibri" w:cs="Calibri" w:asciiTheme="majorAscii" w:hAnsiTheme="majorAscii" w:cstheme="majorAscii"/>
          <w:sz w:val="20"/>
          <w:szCs w:val="20"/>
        </w:rPr>
      </w:pPr>
      <w:r w:rsidRPr="2027B9FD" w:rsidR="00FB363F">
        <w:rPr>
          <w:rFonts w:ascii="Calibri" w:hAnsi="Calibri" w:cs="Calibri" w:asciiTheme="majorAscii" w:hAnsiTheme="majorAscii" w:cstheme="majorAscii"/>
          <w:sz w:val="20"/>
          <w:szCs w:val="20"/>
        </w:rPr>
        <w:t xml:space="preserve">(a) </w:t>
      </w:r>
      <w:r>
        <w:tab/>
      </w:r>
      <w:r w:rsidRPr="2027B9FD" w:rsidR="00617DFF">
        <w:rPr>
          <w:rFonts w:ascii="Calibri" w:hAnsi="Calibri" w:cs="Calibri" w:asciiTheme="majorAscii" w:hAnsiTheme="majorAscii" w:cstheme="majorAscii"/>
          <w:sz w:val="20"/>
          <w:szCs w:val="20"/>
        </w:rPr>
        <w:t>Scoil Ruáin will make every reasonable effort to accommodate students with additional needs and/or health issues.</w:t>
      </w:r>
      <w:r w:rsidRPr="2027B9FD" w:rsidR="00135D19">
        <w:rPr>
          <w:rFonts w:ascii="Calibri" w:hAnsi="Calibri" w:cs="Calibri" w:asciiTheme="majorAscii" w:hAnsiTheme="majorAscii" w:cstheme="majorAscii"/>
          <w:sz w:val="20"/>
          <w:szCs w:val="20"/>
        </w:rPr>
        <w:t xml:space="preserve"> Parents of students with additional needs and/or health issues </w:t>
      </w:r>
      <w:r w:rsidRPr="2027B9FD" w:rsidR="00E31869">
        <w:rPr>
          <w:rFonts w:ascii="Calibri" w:hAnsi="Calibri" w:cs="Calibri" w:asciiTheme="majorAscii" w:hAnsiTheme="majorAscii" w:cstheme="majorAscii"/>
          <w:sz w:val="20"/>
          <w:szCs w:val="20"/>
        </w:rPr>
        <w:t>must</w:t>
      </w:r>
      <w:r w:rsidRPr="2027B9FD" w:rsidR="00135D19">
        <w:rPr>
          <w:rFonts w:ascii="Calibri" w:hAnsi="Calibri" w:cs="Calibri" w:asciiTheme="majorAscii" w:hAnsiTheme="majorAscii" w:cstheme="majorAscii"/>
          <w:sz w:val="20"/>
          <w:szCs w:val="20"/>
        </w:rPr>
        <w:t xml:space="preserve"> </w:t>
      </w:r>
      <w:r w:rsidRPr="2027B9FD" w:rsidR="554FEE4F">
        <w:rPr>
          <w:rFonts w:ascii="Calibri" w:hAnsi="Calibri" w:cs="Calibri" w:asciiTheme="majorAscii" w:hAnsiTheme="majorAscii" w:cstheme="majorAscii"/>
          <w:sz w:val="20"/>
          <w:szCs w:val="20"/>
        </w:rPr>
        <w:t xml:space="preserve">inform the organiser of these needs and </w:t>
      </w:r>
      <w:r w:rsidRPr="2027B9FD" w:rsidR="00135D19">
        <w:rPr>
          <w:rFonts w:ascii="Calibri" w:hAnsi="Calibri" w:cs="Calibri" w:asciiTheme="majorAscii" w:hAnsiTheme="majorAscii" w:cstheme="majorAscii"/>
          <w:sz w:val="20"/>
          <w:szCs w:val="20"/>
        </w:rPr>
        <w:t xml:space="preserve">confirm that their son/daughter is able to administer any prescribed medication as required.  A list of prescribed medication must be given to the Tour Leader. </w:t>
      </w:r>
      <w:r w:rsidRPr="2027B9FD" w:rsidR="00617DFF">
        <w:rPr>
          <w:rFonts w:ascii="Calibri" w:hAnsi="Calibri" w:cs="Calibri" w:asciiTheme="majorAscii" w:hAnsiTheme="majorAscii" w:cstheme="majorAscii"/>
          <w:sz w:val="20"/>
          <w:szCs w:val="20"/>
        </w:rPr>
        <w:t xml:space="preserve"> </w:t>
      </w:r>
    </w:p>
    <w:p w:rsidRPr="00CF724B" w:rsidR="00457619" w:rsidP="2027B9FD" w:rsidRDefault="00FB363F" w14:paraId="0104B62D" w14:textId="4198E085" w14:noSpellErr="1">
      <w:pPr>
        <w:pStyle w:val="ListParagraph"/>
        <w:widowControl w:val="0"/>
        <w:tabs>
          <w:tab w:val="left" w:pos="1134"/>
        </w:tabs>
        <w:autoSpaceDE w:val="0"/>
        <w:autoSpaceDN w:val="0"/>
        <w:adjustRightInd w:val="0"/>
        <w:spacing w:line="360" w:lineRule="auto"/>
        <w:ind w:left="1134" w:hanging="425"/>
        <w:jc w:val="both"/>
        <w:rPr>
          <w:rFonts w:ascii="Calibri" w:hAnsi="Calibri" w:cs="Calibri" w:asciiTheme="majorAscii" w:hAnsiTheme="majorAscii" w:cstheme="majorAscii"/>
          <w:sz w:val="20"/>
          <w:szCs w:val="20"/>
        </w:rPr>
      </w:pPr>
      <w:r w:rsidRPr="2027B9FD" w:rsidR="00FB363F">
        <w:rPr>
          <w:rFonts w:ascii="Calibri" w:hAnsi="Calibri" w:cs="Calibri" w:asciiTheme="majorAscii" w:hAnsiTheme="majorAscii" w:cstheme="majorAscii"/>
          <w:sz w:val="20"/>
          <w:szCs w:val="20"/>
        </w:rPr>
        <w:t xml:space="preserve">(b) </w:t>
      </w:r>
      <w:r>
        <w:tab/>
      </w:r>
      <w:r w:rsidRPr="2027B9FD" w:rsidR="00FB363F">
        <w:rPr>
          <w:rFonts w:ascii="Calibri" w:hAnsi="Calibri" w:cs="Calibri" w:asciiTheme="majorAscii" w:hAnsiTheme="majorAscii" w:cstheme="majorAscii"/>
          <w:sz w:val="20"/>
          <w:szCs w:val="20"/>
        </w:rPr>
        <w:t>I</w:t>
      </w:r>
      <w:r w:rsidRPr="2027B9FD" w:rsidR="00617DFF">
        <w:rPr>
          <w:rFonts w:ascii="Calibri" w:hAnsi="Calibri" w:cs="Calibri" w:asciiTheme="majorAscii" w:hAnsiTheme="majorAscii" w:cstheme="majorAscii"/>
          <w:sz w:val="20"/>
          <w:szCs w:val="20"/>
        </w:rPr>
        <w:t>t must be recognized that some students may have</w:t>
      </w:r>
      <w:r w:rsidRPr="2027B9FD" w:rsidR="00135D19">
        <w:rPr>
          <w:rFonts w:ascii="Calibri" w:hAnsi="Calibri" w:cs="Calibri" w:asciiTheme="majorAscii" w:hAnsiTheme="majorAscii" w:cstheme="majorAscii"/>
          <w:sz w:val="20"/>
          <w:szCs w:val="20"/>
        </w:rPr>
        <w:t xml:space="preserve"> additional needs and/or health</w:t>
      </w:r>
      <w:r w:rsidRPr="2027B9FD" w:rsidR="00617DFF">
        <w:rPr>
          <w:rFonts w:ascii="Calibri" w:hAnsi="Calibri" w:cs="Calibri" w:asciiTheme="majorAscii" w:hAnsiTheme="majorAscii" w:cstheme="majorAscii"/>
          <w:sz w:val="20"/>
          <w:szCs w:val="20"/>
        </w:rPr>
        <w:t xml:space="preserve"> </w:t>
      </w:r>
      <w:r w:rsidRPr="2027B9FD" w:rsidR="00457619">
        <w:rPr>
          <w:rFonts w:ascii="Calibri" w:hAnsi="Calibri" w:cs="Calibri" w:asciiTheme="majorAscii" w:hAnsiTheme="majorAscii" w:cstheme="majorAscii"/>
          <w:sz w:val="20"/>
          <w:szCs w:val="20"/>
        </w:rPr>
        <w:t xml:space="preserve">issues that </w:t>
      </w:r>
      <w:r w:rsidRPr="2027B9FD" w:rsidR="00617DFF">
        <w:rPr>
          <w:rFonts w:ascii="Calibri" w:hAnsi="Calibri" w:cs="Calibri" w:asciiTheme="majorAscii" w:hAnsiTheme="majorAscii" w:cstheme="majorAscii"/>
          <w:sz w:val="20"/>
          <w:szCs w:val="20"/>
        </w:rPr>
        <w:t xml:space="preserve">could </w:t>
      </w:r>
      <w:r w:rsidRPr="2027B9FD" w:rsidR="00457619">
        <w:rPr>
          <w:rFonts w:ascii="Calibri" w:hAnsi="Calibri" w:cs="Calibri" w:asciiTheme="majorAscii" w:hAnsiTheme="majorAscii" w:cstheme="majorAscii"/>
          <w:sz w:val="20"/>
          <w:szCs w:val="20"/>
        </w:rPr>
        <w:t xml:space="preserve">impact on the ability of the organisers to ensure the health and safety of the </w:t>
      </w:r>
      <w:r w:rsidRPr="2027B9FD" w:rsidR="00457619">
        <w:rPr>
          <w:rFonts w:ascii="Calibri" w:hAnsi="Calibri" w:cs="Calibri" w:asciiTheme="majorAscii" w:hAnsiTheme="majorAscii" w:cstheme="majorAscii"/>
          <w:sz w:val="20"/>
          <w:szCs w:val="20"/>
        </w:rPr>
        <w:t>student in question</w:t>
      </w:r>
      <w:r w:rsidRPr="2027B9FD" w:rsidR="00135D19">
        <w:rPr>
          <w:rFonts w:ascii="Calibri" w:hAnsi="Calibri" w:cs="Calibri" w:asciiTheme="majorAscii" w:hAnsiTheme="majorAscii" w:cstheme="majorAscii"/>
          <w:sz w:val="20"/>
          <w:szCs w:val="20"/>
        </w:rPr>
        <w:t xml:space="preserve"> </w:t>
      </w:r>
      <w:r w:rsidRPr="2027B9FD" w:rsidR="00457619">
        <w:rPr>
          <w:rFonts w:ascii="Calibri" w:hAnsi="Calibri" w:cs="Calibri" w:asciiTheme="majorAscii" w:hAnsiTheme="majorAscii" w:cstheme="majorAscii"/>
          <w:sz w:val="20"/>
          <w:szCs w:val="20"/>
        </w:rPr>
        <w:t xml:space="preserve">as well as </w:t>
      </w:r>
      <w:r w:rsidRPr="2027B9FD" w:rsidR="00135D19">
        <w:rPr>
          <w:rFonts w:ascii="Calibri" w:hAnsi="Calibri" w:cs="Calibri" w:asciiTheme="majorAscii" w:hAnsiTheme="majorAscii" w:cstheme="majorAscii"/>
          <w:sz w:val="20"/>
          <w:szCs w:val="20"/>
        </w:rPr>
        <w:t xml:space="preserve">the other </w:t>
      </w:r>
      <w:r w:rsidRPr="2027B9FD" w:rsidR="00F25F06">
        <w:rPr>
          <w:rFonts w:ascii="Calibri" w:hAnsi="Calibri" w:cs="Calibri" w:asciiTheme="majorAscii" w:hAnsiTheme="majorAscii" w:cstheme="majorAscii"/>
          <w:sz w:val="20"/>
          <w:szCs w:val="20"/>
        </w:rPr>
        <w:t>students in the group</w:t>
      </w:r>
      <w:r w:rsidRPr="2027B9FD" w:rsidR="00135D19">
        <w:rPr>
          <w:rFonts w:ascii="Calibri" w:hAnsi="Calibri" w:cs="Calibri" w:asciiTheme="majorAscii" w:hAnsiTheme="majorAscii" w:cstheme="majorAscii"/>
          <w:sz w:val="20"/>
          <w:szCs w:val="20"/>
        </w:rPr>
        <w:t xml:space="preserve"> while out of the country. </w:t>
      </w:r>
      <w:r w:rsidRPr="2027B9FD" w:rsidR="00617DFF">
        <w:rPr>
          <w:rFonts w:ascii="Calibri" w:hAnsi="Calibri" w:cs="Calibri" w:asciiTheme="majorAscii" w:hAnsiTheme="majorAscii" w:cstheme="majorAscii"/>
          <w:sz w:val="20"/>
          <w:szCs w:val="20"/>
        </w:rPr>
        <w:t xml:space="preserve"> In such a circumstance </w:t>
      </w:r>
      <w:r w:rsidRPr="2027B9FD" w:rsidR="00135D19">
        <w:rPr>
          <w:rFonts w:ascii="Calibri" w:hAnsi="Calibri" w:cs="Calibri" w:asciiTheme="majorAscii" w:hAnsiTheme="majorAscii" w:cstheme="majorAscii"/>
          <w:sz w:val="20"/>
          <w:szCs w:val="20"/>
        </w:rPr>
        <w:t xml:space="preserve">the tour organizer(s), management and parents of the student(s) </w:t>
      </w:r>
      <w:r w:rsidRPr="2027B9FD" w:rsidR="00F7212E">
        <w:rPr>
          <w:rFonts w:ascii="Calibri" w:hAnsi="Calibri" w:cs="Calibri" w:asciiTheme="majorAscii" w:hAnsiTheme="majorAscii" w:cstheme="majorAscii"/>
          <w:sz w:val="20"/>
          <w:szCs w:val="20"/>
        </w:rPr>
        <w:t xml:space="preserve">and the student </w:t>
      </w:r>
      <w:r w:rsidRPr="2027B9FD" w:rsidR="00135D19">
        <w:rPr>
          <w:rFonts w:ascii="Calibri" w:hAnsi="Calibri" w:cs="Calibri" w:asciiTheme="majorAscii" w:hAnsiTheme="majorAscii" w:cstheme="majorAscii"/>
          <w:sz w:val="20"/>
          <w:szCs w:val="20"/>
        </w:rPr>
        <w:t>in question will discuss the best option for the student(s).</w:t>
      </w:r>
    </w:p>
    <w:p w:rsidRPr="00CF724B" w:rsidR="00F56116" w:rsidP="2027B9FD" w:rsidRDefault="00F56116" w14:paraId="706164A5"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5F278F" w:rsidP="2027B9FD" w:rsidRDefault="00664112" w14:paraId="780F8DF8" w14:textId="13CCA984">
      <w:pPr>
        <w:pStyle w:val="ListParagraph"/>
        <w:numPr>
          <w:ilvl w:val="0"/>
          <w:numId w:val="13"/>
        </w:numPr>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s</w:t>
      </w:r>
      <w:r w:rsidRPr="2027B9FD" w:rsidR="005F278F">
        <w:rPr>
          <w:rFonts w:ascii="Calibri" w:hAnsi="Calibri" w:cs="Calibri" w:asciiTheme="majorAscii" w:hAnsiTheme="majorAscii" w:cstheme="majorAscii"/>
          <w:color w:val="262626" w:themeColor="text1" w:themeTint="D9" w:themeShade="FF"/>
          <w:sz w:val="20"/>
          <w:szCs w:val="20"/>
        </w:rPr>
        <w:t xml:space="preserve">taff/student ratio will be decided </w:t>
      </w:r>
      <w:proofErr w:type="gramStart"/>
      <w:r w:rsidRPr="2027B9FD" w:rsidR="005F278F">
        <w:rPr>
          <w:rFonts w:ascii="Calibri" w:hAnsi="Calibri" w:cs="Calibri" w:asciiTheme="majorAscii" w:hAnsiTheme="majorAscii" w:cstheme="majorAscii"/>
          <w:color w:val="262626" w:themeColor="text1" w:themeTint="D9" w:themeShade="FF"/>
          <w:sz w:val="20"/>
          <w:szCs w:val="20"/>
        </w:rPr>
        <w:t>taking into account</w:t>
      </w:r>
      <w:proofErr w:type="gramEnd"/>
      <w:r w:rsidRPr="2027B9FD" w:rsidR="005F278F">
        <w:rPr>
          <w:rFonts w:ascii="Calibri" w:hAnsi="Calibri" w:cs="Calibri" w:asciiTheme="majorAscii" w:hAnsiTheme="majorAscii" w:cstheme="majorAscii"/>
          <w:color w:val="262626" w:themeColor="text1" w:themeTint="D9" w:themeShade="FF"/>
          <w:sz w:val="20"/>
          <w:szCs w:val="20"/>
        </w:rPr>
        <w:t>:</w:t>
      </w:r>
    </w:p>
    <w:p w:rsidRPr="00CF724B" w:rsidR="005F278F" w:rsidP="2027B9FD" w:rsidRDefault="005F278F" w14:paraId="50166FD0" w14:textId="590A3F68" w14:noSpellErr="1">
      <w:pPr>
        <w:pStyle w:val="ListParagraph"/>
        <w:numPr>
          <w:ilvl w:val="0"/>
          <w:numId w:val="19"/>
        </w:numPr>
        <w:spacing w:line="360" w:lineRule="auto"/>
        <w:ind w:left="1134" w:hanging="425"/>
        <w:jc w:val="both"/>
        <w:rPr>
          <w:rFonts w:ascii="Calibri" w:hAnsi="Calibri" w:cs="Calibri" w:asciiTheme="majorAscii" w:hAnsiTheme="majorAscii" w:cstheme="majorAscii"/>
          <w:color w:val="262626"/>
          <w:sz w:val="20"/>
          <w:szCs w:val="20"/>
        </w:rPr>
      </w:pPr>
      <w:r w:rsidRPr="2027B9FD" w:rsidR="005F278F">
        <w:rPr>
          <w:rFonts w:ascii="Calibri" w:hAnsi="Calibri" w:cs="Calibri" w:asciiTheme="majorAscii" w:hAnsiTheme="majorAscii" w:cstheme="majorAscii"/>
          <w:color w:val="262626" w:themeColor="text1" w:themeTint="D9" w:themeShade="FF"/>
          <w:sz w:val="20"/>
          <w:szCs w:val="20"/>
        </w:rPr>
        <w:t>the age group travelling</w:t>
      </w:r>
    </w:p>
    <w:p w:rsidRPr="00CF724B" w:rsidR="005F278F" w:rsidP="2027B9FD" w:rsidRDefault="005F278F" w14:paraId="3626F50A" w14:textId="792F6845" w14:noSpellErr="1">
      <w:pPr>
        <w:pStyle w:val="ListParagraph"/>
        <w:numPr>
          <w:ilvl w:val="0"/>
          <w:numId w:val="19"/>
        </w:numPr>
        <w:spacing w:line="360" w:lineRule="auto"/>
        <w:ind w:left="1134" w:hanging="425"/>
        <w:jc w:val="both"/>
        <w:rPr>
          <w:rFonts w:ascii="Calibri" w:hAnsi="Calibri" w:cs="Calibri" w:asciiTheme="majorAscii" w:hAnsiTheme="majorAscii" w:cstheme="majorAscii"/>
          <w:color w:val="262626"/>
          <w:sz w:val="20"/>
          <w:szCs w:val="20"/>
        </w:rPr>
      </w:pPr>
      <w:r w:rsidRPr="2027B9FD" w:rsidR="005F278F">
        <w:rPr>
          <w:rFonts w:ascii="Calibri" w:hAnsi="Calibri" w:cs="Calibri" w:asciiTheme="majorAscii" w:hAnsiTheme="majorAscii" w:cstheme="majorAscii"/>
          <w:color w:val="262626" w:themeColor="text1" w:themeTint="D9" w:themeShade="FF"/>
          <w:sz w:val="20"/>
          <w:szCs w:val="20"/>
        </w:rPr>
        <w:t>the nature of the trip</w:t>
      </w:r>
    </w:p>
    <w:p w:rsidRPr="00CF724B" w:rsidR="00C6023B" w:rsidP="2027B9FD" w:rsidRDefault="005F278F" w14:paraId="1516B920" w14:textId="77777777" w14:noSpellErr="1">
      <w:pPr>
        <w:pStyle w:val="ListParagraph"/>
        <w:numPr>
          <w:ilvl w:val="0"/>
          <w:numId w:val="19"/>
        </w:numPr>
        <w:spacing w:line="360" w:lineRule="auto"/>
        <w:ind w:left="1134" w:hanging="425"/>
        <w:jc w:val="both"/>
        <w:rPr>
          <w:rFonts w:ascii="Calibri" w:hAnsi="Calibri" w:cs="Calibri" w:asciiTheme="majorAscii" w:hAnsiTheme="majorAscii" w:cstheme="majorAscii"/>
          <w:color w:val="262626"/>
          <w:sz w:val="20"/>
          <w:szCs w:val="20"/>
        </w:rPr>
      </w:pPr>
      <w:r w:rsidRPr="2027B9FD" w:rsidR="005F278F">
        <w:rPr>
          <w:rFonts w:ascii="Calibri" w:hAnsi="Calibri" w:cs="Calibri" w:asciiTheme="majorAscii" w:hAnsiTheme="majorAscii" w:cstheme="majorAscii"/>
          <w:color w:val="262626" w:themeColor="text1" w:themeTint="D9" w:themeShade="FF"/>
          <w:sz w:val="20"/>
          <w:szCs w:val="20"/>
        </w:rPr>
        <w:t xml:space="preserve">any Special Educational Needs </w:t>
      </w:r>
    </w:p>
    <w:p w:rsidRPr="00CF724B" w:rsidR="005F278F" w:rsidP="2027B9FD" w:rsidRDefault="00C6023B" w14:paraId="204DE4CC" w14:textId="2EC7CE4E" w14:noSpellErr="1">
      <w:pPr>
        <w:pStyle w:val="ListParagraph"/>
        <w:numPr>
          <w:ilvl w:val="0"/>
          <w:numId w:val="19"/>
        </w:numPr>
        <w:spacing w:line="360" w:lineRule="auto"/>
        <w:ind w:left="1134" w:hanging="425"/>
        <w:jc w:val="both"/>
        <w:rPr>
          <w:rFonts w:ascii="Calibri" w:hAnsi="Calibri" w:cs="Calibri" w:asciiTheme="majorAscii" w:hAnsiTheme="majorAscii" w:cstheme="majorAscii"/>
          <w:color w:val="262626"/>
          <w:sz w:val="20"/>
          <w:szCs w:val="20"/>
        </w:rPr>
      </w:pPr>
      <w:r w:rsidRPr="2027B9FD" w:rsidR="00C6023B">
        <w:rPr>
          <w:rFonts w:ascii="Calibri" w:hAnsi="Calibri" w:cs="Calibri" w:asciiTheme="majorAscii" w:hAnsiTheme="majorAscii" w:cstheme="majorAscii"/>
          <w:color w:val="262626" w:themeColor="text1" w:themeTint="D9" w:themeShade="FF"/>
          <w:sz w:val="20"/>
          <w:szCs w:val="20"/>
        </w:rPr>
        <w:t>S</w:t>
      </w:r>
      <w:r w:rsidRPr="2027B9FD" w:rsidR="005F278F">
        <w:rPr>
          <w:rFonts w:ascii="Calibri" w:hAnsi="Calibri" w:cs="Calibri" w:asciiTheme="majorAscii" w:hAnsiTheme="majorAscii" w:cstheme="majorAscii"/>
          <w:color w:val="262626" w:themeColor="text1" w:themeTint="D9" w:themeShade="FF"/>
          <w:sz w:val="20"/>
          <w:szCs w:val="20"/>
        </w:rPr>
        <w:t xml:space="preserve">afety requirements </w:t>
      </w:r>
    </w:p>
    <w:p w:rsidRPr="00CF724B" w:rsidR="005F278F" w:rsidP="2027B9FD" w:rsidRDefault="005F278F" w14:paraId="53B45DDE" w14:textId="65A00718" w14:noSpellErr="1">
      <w:pPr>
        <w:pStyle w:val="ListParagraph"/>
        <w:numPr>
          <w:ilvl w:val="0"/>
          <w:numId w:val="19"/>
        </w:numPr>
        <w:spacing w:line="360" w:lineRule="auto"/>
        <w:ind w:left="1134" w:hanging="425"/>
        <w:jc w:val="both"/>
        <w:rPr>
          <w:rFonts w:ascii="Calibri" w:hAnsi="Calibri" w:cs="Calibri" w:asciiTheme="majorAscii" w:hAnsiTheme="majorAscii" w:cstheme="majorAscii"/>
          <w:color w:val="262626"/>
          <w:sz w:val="20"/>
          <w:szCs w:val="20"/>
        </w:rPr>
      </w:pPr>
      <w:r w:rsidRPr="2027B9FD" w:rsidR="005F278F">
        <w:rPr>
          <w:rFonts w:ascii="Calibri" w:hAnsi="Calibri" w:cs="Calibri" w:asciiTheme="majorAscii" w:hAnsiTheme="majorAscii" w:cstheme="majorAscii"/>
          <w:color w:val="262626" w:themeColor="text1" w:themeTint="D9" w:themeShade="FF"/>
          <w:sz w:val="20"/>
          <w:szCs w:val="20"/>
        </w:rPr>
        <w:t>the recommendation of the tour operator.</w:t>
      </w:r>
    </w:p>
    <w:p w:rsidRPr="00CF724B" w:rsidR="00664112" w:rsidP="2027B9FD" w:rsidRDefault="00664112" w14:paraId="76CFBF3E"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664112" w14:paraId="1AE8AC9B" w14:textId="751D485F" w14:noSpellErr="1">
      <w:pPr>
        <w:pStyle w:val="ListParagraph"/>
        <w:widowControl w:val="0"/>
        <w:numPr>
          <w:ilvl w:val="0"/>
          <w:numId w:val="13"/>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Payments</w:t>
      </w:r>
      <w:r w:rsidRPr="2027B9FD" w:rsidR="00E14549">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Students and parents will be advised of a schedule of payments </w:t>
      </w:r>
      <w:r w:rsidRPr="2027B9FD" w:rsidR="00135D19">
        <w:rPr>
          <w:rFonts w:ascii="Calibri" w:hAnsi="Calibri" w:cs="Calibri" w:asciiTheme="majorAscii" w:hAnsiTheme="majorAscii" w:cstheme="majorAscii"/>
          <w:sz w:val="20"/>
          <w:szCs w:val="20"/>
        </w:rPr>
        <w:t xml:space="preserve">on Way2Pay </w:t>
      </w:r>
      <w:r w:rsidRPr="2027B9FD" w:rsidR="00664112">
        <w:rPr>
          <w:rFonts w:ascii="Calibri" w:hAnsi="Calibri" w:cs="Calibri" w:asciiTheme="majorAscii" w:hAnsiTheme="majorAscii" w:cstheme="majorAscii"/>
          <w:color w:val="262626" w:themeColor="text1" w:themeTint="D9" w:themeShade="FF"/>
          <w:sz w:val="20"/>
          <w:szCs w:val="20"/>
        </w:rPr>
        <w:t>and the approximate due dates. Notice will be given to students in the week leading up to the payment due dates.  A detailed record of all participating students and the amounts paid will be kept. </w:t>
      </w:r>
    </w:p>
    <w:p w:rsidRPr="00CF724B" w:rsidR="00F56116" w:rsidP="2027B9FD" w:rsidRDefault="00F56116" w14:paraId="635EF75D"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232EFB" w:rsidP="2027B9FD" w:rsidRDefault="00E14549" w14:paraId="7F015452" w14:textId="1C59D637">
      <w:pPr>
        <w:pStyle w:val="ListParagraph"/>
        <w:widowControl w:val="0"/>
        <w:numPr>
          <w:ilvl w:val="0"/>
          <w:numId w:val="13"/>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E14549">
        <w:rPr>
          <w:rFonts w:ascii="Calibri" w:hAnsi="Calibri" w:cs="Calibri" w:asciiTheme="majorAscii" w:hAnsiTheme="majorAscii" w:cstheme="majorAscii"/>
          <w:color w:val="262626" w:themeColor="text1" w:themeTint="D9" w:themeShade="FF"/>
          <w:sz w:val="20"/>
          <w:szCs w:val="20"/>
        </w:rPr>
        <w:t>When passport details are required, a photocopy of the student</w:t>
      </w:r>
      <w:r w:rsidRPr="2027B9FD" w:rsidR="00F25F06">
        <w:rPr>
          <w:rFonts w:ascii="Calibri" w:hAnsi="Calibri" w:cs="Calibri" w:asciiTheme="majorAscii" w:hAnsiTheme="majorAscii" w:cstheme="majorAscii"/>
          <w:color w:val="262626" w:themeColor="text1" w:themeTint="D9" w:themeShade="FF"/>
          <w:sz w:val="20"/>
          <w:szCs w:val="20"/>
        </w:rPr>
        <w:t>s’/</w:t>
      </w:r>
      <w:r w:rsidRPr="2027B9FD" w:rsidR="00E14549">
        <w:rPr>
          <w:rFonts w:ascii="Calibri" w:hAnsi="Calibri" w:cs="Calibri" w:asciiTheme="majorAscii" w:hAnsiTheme="majorAscii" w:cstheme="majorAscii"/>
          <w:color w:val="262626" w:themeColor="text1" w:themeTint="D9" w:themeShade="FF"/>
          <w:sz w:val="20"/>
          <w:szCs w:val="20"/>
        </w:rPr>
        <w:t>teacher</w:t>
      </w:r>
      <w:r w:rsidRPr="2027B9FD" w:rsidR="00F25F06">
        <w:rPr>
          <w:rFonts w:ascii="Calibri" w:hAnsi="Calibri" w:cs="Calibri" w:asciiTheme="majorAscii" w:hAnsiTheme="majorAscii" w:cstheme="majorAscii"/>
          <w:color w:val="262626" w:themeColor="text1" w:themeTint="D9" w:themeShade="FF"/>
          <w:sz w:val="20"/>
          <w:szCs w:val="20"/>
        </w:rPr>
        <w:t>s’</w:t>
      </w:r>
      <w:r w:rsidRPr="2027B9FD" w:rsidR="00E14549">
        <w:rPr>
          <w:rFonts w:ascii="Calibri" w:hAnsi="Calibri" w:cs="Calibri" w:asciiTheme="majorAscii" w:hAnsiTheme="majorAscii" w:cstheme="majorAscii"/>
          <w:color w:val="262626" w:themeColor="text1" w:themeTint="D9" w:themeShade="FF"/>
          <w:sz w:val="20"/>
          <w:szCs w:val="20"/>
        </w:rPr>
        <w:t xml:space="preserve"> passport will be requested by the organis</w:t>
      </w:r>
      <w:r w:rsidRPr="2027B9FD" w:rsidR="00232EFB">
        <w:rPr>
          <w:rFonts w:ascii="Calibri" w:hAnsi="Calibri" w:cs="Calibri" w:asciiTheme="majorAscii" w:hAnsiTheme="majorAscii" w:cstheme="majorAscii"/>
          <w:color w:val="262626" w:themeColor="text1" w:themeTint="D9" w:themeShade="FF"/>
          <w:sz w:val="20"/>
          <w:szCs w:val="20"/>
        </w:rPr>
        <w:t>er</w:t>
      </w:r>
      <w:r w:rsidRPr="2027B9FD" w:rsidR="00E14549">
        <w:rPr>
          <w:rFonts w:ascii="Calibri" w:hAnsi="Calibri" w:cs="Calibri" w:asciiTheme="majorAscii" w:hAnsiTheme="majorAscii" w:cstheme="majorAscii"/>
          <w:color w:val="262626" w:themeColor="text1" w:themeTint="D9" w:themeShade="FF"/>
          <w:sz w:val="20"/>
          <w:szCs w:val="20"/>
        </w:rPr>
        <w:t>. </w:t>
      </w:r>
      <w:r w:rsidRPr="2027B9FD" w:rsidR="00E31869">
        <w:rPr>
          <w:rFonts w:ascii="Calibri" w:hAnsi="Calibri" w:cs="Calibri" w:asciiTheme="majorAscii" w:hAnsiTheme="majorAscii" w:cstheme="majorAscii"/>
          <w:sz w:val="20"/>
          <w:szCs w:val="20"/>
        </w:rPr>
        <w:t xml:space="preserve">This is to ensure accuracy when submitting passenger lists to the tour company </w:t>
      </w:r>
      <w:proofErr w:type="gramStart"/>
      <w:r w:rsidRPr="2027B9FD" w:rsidR="00E31869">
        <w:rPr>
          <w:rFonts w:ascii="Calibri" w:hAnsi="Calibri" w:cs="Calibri" w:asciiTheme="majorAscii" w:hAnsiTheme="majorAscii" w:cstheme="majorAscii"/>
          <w:sz w:val="20"/>
          <w:szCs w:val="20"/>
        </w:rPr>
        <w:t xml:space="preserve">and </w:t>
      </w:r>
      <w:r w:rsidRPr="2027B9FD" w:rsidR="00232EFB">
        <w:rPr>
          <w:rFonts w:ascii="Calibri" w:hAnsi="Calibri" w:cs="Calibri" w:asciiTheme="majorAscii" w:hAnsiTheme="majorAscii" w:cstheme="majorAscii"/>
          <w:sz w:val="20"/>
          <w:szCs w:val="20"/>
        </w:rPr>
        <w:t>also</w:t>
      </w:r>
      <w:proofErr w:type="gramEnd"/>
      <w:r w:rsidRPr="2027B9FD" w:rsidR="00232EFB">
        <w:rPr>
          <w:rFonts w:ascii="Calibri" w:hAnsi="Calibri" w:cs="Calibri" w:asciiTheme="majorAscii" w:hAnsiTheme="majorAscii" w:cstheme="majorAscii"/>
          <w:sz w:val="20"/>
          <w:szCs w:val="20"/>
        </w:rPr>
        <w:t xml:space="preserve"> as a </w:t>
      </w:r>
      <w:r w:rsidRPr="2027B9FD" w:rsidR="00E31869">
        <w:rPr>
          <w:rFonts w:ascii="Calibri" w:hAnsi="Calibri" w:cs="Calibri" w:asciiTheme="majorAscii" w:hAnsiTheme="majorAscii" w:cstheme="majorAscii"/>
          <w:sz w:val="20"/>
          <w:szCs w:val="20"/>
        </w:rPr>
        <w:t>backup in the event of a passport being lost</w:t>
      </w:r>
      <w:r w:rsidRPr="2027B9FD" w:rsidR="00C6023B">
        <w:rPr>
          <w:rFonts w:ascii="Calibri" w:hAnsi="Calibri" w:cs="Calibri" w:asciiTheme="majorAscii" w:hAnsiTheme="majorAscii" w:cstheme="majorAscii"/>
          <w:sz w:val="20"/>
          <w:szCs w:val="20"/>
        </w:rPr>
        <w:t xml:space="preserve"> while abroad. </w:t>
      </w:r>
      <w:r w:rsidRPr="2027B9FD" w:rsidR="169F7CF6">
        <w:rPr>
          <w:rFonts w:ascii="Calibri" w:hAnsi="Calibri" w:cs="Calibri" w:asciiTheme="majorAscii" w:hAnsiTheme="majorAscii" w:cstheme="majorAscii"/>
          <w:sz w:val="20"/>
          <w:szCs w:val="20"/>
        </w:rPr>
        <w:t xml:space="preserve">The photocopies will be stored securely and </w:t>
      </w:r>
      <w:r w:rsidRPr="2027B9FD" w:rsidR="00232EFB">
        <w:rPr>
          <w:rFonts w:ascii="Calibri" w:hAnsi="Calibri" w:cs="Calibri" w:asciiTheme="majorAscii" w:hAnsiTheme="majorAscii" w:cstheme="majorAscii"/>
          <w:sz w:val="20"/>
          <w:szCs w:val="20"/>
        </w:rPr>
        <w:t xml:space="preserve">confidentially shredded on </w:t>
      </w:r>
      <w:r w:rsidRPr="2027B9FD" w:rsidR="00E31869">
        <w:rPr>
          <w:rFonts w:ascii="Calibri" w:hAnsi="Calibri" w:cs="Calibri" w:asciiTheme="majorAscii" w:hAnsiTheme="majorAscii" w:cstheme="majorAscii"/>
          <w:sz w:val="20"/>
          <w:szCs w:val="20"/>
        </w:rPr>
        <w:t xml:space="preserve">completion of the tour. </w:t>
      </w:r>
    </w:p>
    <w:p w:rsidRPr="00CF724B" w:rsidR="00232EFB" w:rsidP="2027B9FD" w:rsidRDefault="00232EFB" w14:paraId="710CC4FF" w14:textId="77777777" w14:noSpellErr="1">
      <w:pPr>
        <w:pStyle w:val="ListParagraph"/>
        <w:spacing w:line="360" w:lineRule="auto"/>
        <w:jc w:val="both"/>
        <w:rPr>
          <w:rFonts w:ascii="Calibri" w:hAnsi="Calibri" w:cs="Calibri" w:asciiTheme="majorAscii" w:hAnsiTheme="majorAscii" w:cstheme="majorAscii"/>
          <w:sz w:val="20"/>
          <w:szCs w:val="20"/>
        </w:rPr>
      </w:pPr>
    </w:p>
    <w:p w:rsidRPr="00CF724B" w:rsidR="00E14549" w:rsidP="2027B9FD" w:rsidRDefault="00E14549" w14:paraId="086D118F" w14:textId="6BBAF978" w14:noSpellErr="1">
      <w:pPr>
        <w:pStyle w:val="ListParagraph"/>
        <w:widowControl w:val="0"/>
        <w:numPr>
          <w:ilvl w:val="0"/>
          <w:numId w:val="13"/>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E14549">
        <w:rPr>
          <w:rFonts w:ascii="Calibri" w:hAnsi="Calibri" w:cs="Calibri" w:asciiTheme="majorAscii" w:hAnsiTheme="majorAscii" w:cstheme="majorAscii"/>
          <w:color w:val="262626" w:themeColor="text1" w:themeTint="D9" w:themeShade="FF"/>
          <w:sz w:val="20"/>
          <w:szCs w:val="20"/>
        </w:rPr>
        <w:t>Students are advised to acquire a European Health Insurance Card. The appropriate HSE forms required to apply for same will be distributed</w:t>
      </w:r>
      <w:r w:rsidRPr="2027B9FD" w:rsidR="008B3B59">
        <w:rPr>
          <w:rFonts w:ascii="Calibri" w:hAnsi="Calibri" w:cs="Calibri" w:asciiTheme="majorAscii" w:hAnsiTheme="majorAscii" w:cstheme="majorAscii"/>
          <w:color w:val="262626" w:themeColor="text1" w:themeTint="D9" w:themeShade="FF"/>
          <w:sz w:val="20"/>
          <w:szCs w:val="20"/>
        </w:rPr>
        <w:t xml:space="preserve"> to students</w:t>
      </w:r>
      <w:r w:rsidRPr="2027B9FD" w:rsidR="00E14549">
        <w:rPr>
          <w:rFonts w:ascii="Calibri" w:hAnsi="Calibri" w:cs="Calibri" w:asciiTheme="majorAscii" w:hAnsiTheme="majorAscii" w:cstheme="majorAscii"/>
          <w:color w:val="262626" w:themeColor="text1" w:themeTint="D9" w:themeShade="FF"/>
          <w:sz w:val="20"/>
          <w:szCs w:val="20"/>
        </w:rPr>
        <w:t>.</w:t>
      </w:r>
    </w:p>
    <w:p w:rsidRPr="00CF724B" w:rsidR="00E14549" w:rsidP="2027B9FD" w:rsidRDefault="00E14549" w14:paraId="5B473D57" w14:textId="77777777">
      <w:pPr>
        <w:widowControl w:val="0"/>
        <w:numPr>
          <w:ilvl w:val="0"/>
          <w:numId w:val="4"/>
        </w:numPr>
        <w:tabs>
          <w:tab w:val="left" w:pos="220"/>
          <w:tab w:val="left" w:pos="720"/>
        </w:tabs>
        <w:autoSpaceDE w:val="0"/>
        <w:autoSpaceDN w:val="0"/>
        <w:adjustRightInd w:val="0"/>
        <w:spacing w:line="360" w:lineRule="auto"/>
        <w:ind w:hanging="720"/>
        <w:jc w:val="both"/>
        <w:rPr>
          <w:rFonts w:ascii="Calibri" w:hAnsi="Calibri" w:cs="Calibri" w:asciiTheme="majorAscii" w:hAnsiTheme="majorAscii" w:cstheme="majorAscii"/>
          <w:color w:val="262626"/>
          <w:sz w:val="20"/>
          <w:szCs w:val="20"/>
        </w:rPr>
      </w:pPr>
    </w:p>
    <w:p w:rsidRPr="00CF724B" w:rsidR="00F56116" w:rsidP="2027B9FD" w:rsidRDefault="00EF5E99" w14:paraId="4D449A81" w14:textId="2FA34116" w14:noSpellErr="1">
      <w:pPr>
        <w:pStyle w:val="ListParagraph"/>
        <w:widowControl w:val="0"/>
        <w:numPr>
          <w:ilvl w:val="0"/>
          <w:numId w:val="13"/>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EF5E99">
        <w:rPr>
          <w:rFonts w:ascii="Calibri" w:hAnsi="Calibri" w:cs="Calibri" w:asciiTheme="majorAscii" w:hAnsiTheme="majorAscii" w:cstheme="majorAscii"/>
          <w:color w:val="262626" w:themeColor="text1" w:themeTint="D9" w:themeShade="FF"/>
          <w:sz w:val="20"/>
          <w:szCs w:val="20"/>
        </w:rPr>
        <w:t xml:space="preserve">A meeting of </w:t>
      </w:r>
      <w:r w:rsidRPr="2027B9FD" w:rsidR="00F25F06">
        <w:rPr>
          <w:rFonts w:ascii="Calibri" w:hAnsi="Calibri" w:cs="Calibri" w:asciiTheme="majorAscii" w:hAnsiTheme="majorAscii" w:cstheme="majorAscii"/>
          <w:color w:val="262626" w:themeColor="text1" w:themeTint="D9" w:themeShade="FF"/>
          <w:sz w:val="20"/>
          <w:szCs w:val="20"/>
        </w:rPr>
        <w:t xml:space="preserve">both </w:t>
      </w:r>
      <w:r w:rsidRPr="2027B9FD" w:rsidR="00EF5E99">
        <w:rPr>
          <w:rFonts w:ascii="Calibri" w:hAnsi="Calibri" w:cs="Calibri" w:asciiTheme="majorAscii" w:hAnsiTheme="majorAscii" w:cstheme="majorAscii"/>
          <w:color w:val="262626" w:themeColor="text1" w:themeTint="D9" w:themeShade="FF"/>
          <w:sz w:val="20"/>
          <w:szCs w:val="20"/>
        </w:rPr>
        <w:t>the</w:t>
      </w:r>
      <w:r w:rsidRPr="2027B9FD" w:rsidR="00F25F06">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 xml:space="preserve">students travelling </w:t>
      </w:r>
      <w:r w:rsidRPr="2027B9FD" w:rsidR="00F25F06">
        <w:rPr>
          <w:rFonts w:ascii="Calibri" w:hAnsi="Calibri" w:cs="Calibri" w:asciiTheme="majorAscii" w:hAnsiTheme="majorAscii" w:cstheme="majorAscii"/>
          <w:color w:val="262626" w:themeColor="text1" w:themeTint="D9" w:themeShade="FF"/>
          <w:sz w:val="20"/>
          <w:szCs w:val="20"/>
        </w:rPr>
        <w:t xml:space="preserve">and their parents </w:t>
      </w:r>
      <w:r w:rsidRPr="2027B9FD" w:rsidR="00664112">
        <w:rPr>
          <w:rFonts w:ascii="Calibri" w:hAnsi="Calibri" w:cs="Calibri" w:asciiTheme="majorAscii" w:hAnsiTheme="majorAscii" w:cstheme="majorAscii"/>
          <w:color w:val="262626" w:themeColor="text1" w:themeTint="D9" w:themeShade="FF"/>
          <w:sz w:val="20"/>
          <w:szCs w:val="20"/>
        </w:rPr>
        <w:t xml:space="preserve">will be convened </w:t>
      </w:r>
      <w:r w:rsidRPr="2027B9FD" w:rsidR="00E14549">
        <w:rPr>
          <w:rFonts w:ascii="Calibri" w:hAnsi="Calibri" w:cs="Calibri" w:asciiTheme="majorAscii" w:hAnsiTheme="majorAscii" w:cstheme="majorAscii"/>
          <w:color w:val="262626" w:themeColor="text1" w:themeTint="D9" w:themeShade="FF"/>
          <w:sz w:val="20"/>
          <w:szCs w:val="20"/>
        </w:rPr>
        <w:t xml:space="preserve">approximately 2/3 weeks before departure </w:t>
      </w:r>
      <w:r w:rsidRPr="2027B9FD" w:rsidR="00664112">
        <w:rPr>
          <w:rFonts w:ascii="Calibri" w:hAnsi="Calibri" w:cs="Calibri" w:asciiTheme="majorAscii" w:hAnsiTheme="majorAscii" w:cstheme="majorAscii"/>
          <w:color w:val="262626" w:themeColor="text1" w:themeTint="D9" w:themeShade="FF"/>
          <w:sz w:val="20"/>
          <w:szCs w:val="20"/>
        </w:rPr>
        <w:t>at which the following will be distributed</w:t>
      </w:r>
      <w:r w:rsidRPr="2027B9FD" w:rsidR="00EF5E99">
        <w:rPr>
          <w:rFonts w:ascii="Calibri" w:hAnsi="Calibri" w:cs="Calibri" w:asciiTheme="majorAscii" w:hAnsiTheme="majorAscii" w:cstheme="majorAscii"/>
          <w:color w:val="262626" w:themeColor="text1" w:themeTint="D9" w:themeShade="FF"/>
          <w:sz w:val="20"/>
          <w:szCs w:val="20"/>
        </w:rPr>
        <w:t>/outlined</w:t>
      </w:r>
      <w:r w:rsidRPr="2027B9FD" w:rsidR="00E14549">
        <w:rPr>
          <w:rFonts w:ascii="Calibri" w:hAnsi="Calibri" w:cs="Calibri" w:asciiTheme="majorAscii" w:hAnsiTheme="majorAscii" w:cstheme="majorAscii"/>
          <w:color w:val="262626" w:themeColor="text1" w:themeTint="D9" w:themeShade="FF"/>
          <w:sz w:val="20"/>
          <w:szCs w:val="20"/>
        </w:rPr>
        <w:t xml:space="preserve">: </w:t>
      </w:r>
    </w:p>
    <w:p w:rsidRPr="00CF724B" w:rsidR="00664112" w:rsidP="2027B9FD" w:rsidRDefault="00664112" w14:paraId="13544A63" w14:textId="77777777" w14:noSpellErr="1">
      <w:pPr>
        <w:pStyle w:val="ListParagraph"/>
        <w:widowControl w:val="0"/>
        <w:numPr>
          <w:ilvl w:val="0"/>
          <w:numId w:val="16"/>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 detailed itinerary</w:t>
      </w:r>
      <w:r w:rsidRPr="2027B9FD" w:rsidR="008B3B59">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2AF9608F" w14:textId="21DFA3C5" w14:noSpellErr="1">
      <w:pPr>
        <w:pStyle w:val="ListParagraph"/>
        <w:widowControl w:val="0"/>
        <w:numPr>
          <w:ilvl w:val="0"/>
          <w:numId w:val="16"/>
        </w:numPr>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 medical form to be completed by parents/guardians</w:t>
      </w:r>
      <w:r w:rsidRPr="2027B9FD" w:rsidR="008B3B59">
        <w:rPr>
          <w:rFonts w:ascii="Calibri" w:hAnsi="Calibri" w:cs="Calibri" w:asciiTheme="majorAscii" w:hAnsiTheme="majorAscii" w:cstheme="majorAscii"/>
          <w:color w:val="262626" w:themeColor="text1" w:themeTint="D9" w:themeShade="FF"/>
          <w:sz w:val="20"/>
          <w:szCs w:val="20"/>
        </w:rPr>
        <w:t>.</w:t>
      </w:r>
      <w:r w:rsidRPr="2027B9FD" w:rsidR="00185FE1">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A con</w:t>
      </w:r>
      <w:r w:rsidRPr="2027B9FD" w:rsidR="00E14549">
        <w:rPr>
          <w:rFonts w:ascii="Calibri" w:hAnsi="Calibri" w:cs="Calibri" w:asciiTheme="majorAscii" w:hAnsiTheme="majorAscii" w:cstheme="majorAscii"/>
          <w:color w:val="262626" w:themeColor="text1" w:themeTint="D9" w:themeShade="FF"/>
          <w:sz w:val="20"/>
          <w:szCs w:val="20"/>
        </w:rPr>
        <w:t>tract form outlining the rules,</w:t>
      </w:r>
      <w:r w:rsidRPr="2027B9FD" w:rsidR="00664112">
        <w:rPr>
          <w:rFonts w:ascii="Calibri" w:hAnsi="Calibri" w:cs="Calibri" w:asciiTheme="majorAscii" w:hAnsiTheme="majorAscii" w:cstheme="majorAscii"/>
          <w:color w:val="262626" w:themeColor="text1" w:themeTint="D9" w:themeShade="FF"/>
          <w:sz w:val="20"/>
          <w:szCs w:val="20"/>
        </w:rPr>
        <w:t xml:space="preserve"> to be signed by both student and parent/guardian</w:t>
      </w:r>
      <w:r w:rsidRPr="2027B9FD" w:rsidR="00E14549">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w:t>
      </w:r>
    </w:p>
    <w:p w:rsidRPr="00CF724B" w:rsidR="00E14549" w:rsidP="2027B9FD" w:rsidRDefault="00E14549" w14:paraId="3BFA053F" w14:textId="77777777" w14:noSpellErr="1">
      <w:pPr>
        <w:pStyle w:val="ListParagraph"/>
        <w:widowControl w:val="0"/>
        <w:numPr>
          <w:ilvl w:val="0"/>
          <w:numId w:val="16"/>
        </w:numPr>
        <w:tabs>
          <w:tab w:val="left" w:pos="220"/>
          <w:tab w:val="left" w:pos="720"/>
        </w:tabs>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E14549">
        <w:rPr>
          <w:rFonts w:ascii="Calibri" w:hAnsi="Calibri" w:cs="Calibri" w:asciiTheme="majorAscii" w:hAnsiTheme="majorAscii" w:cstheme="majorAscii"/>
          <w:color w:val="262626" w:themeColor="text1" w:themeTint="D9" w:themeShade="FF"/>
          <w:sz w:val="20"/>
          <w:szCs w:val="20"/>
        </w:rPr>
        <w:t>F</w:t>
      </w:r>
      <w:r w:rsidRPr="2027B9FD" w:rsidR="00664112">
        <w:rPr>
          <w:rFonts w:ascii="Calibri" w:hAnsi="Calibri" w:cs="Calibri" w:asciiTheme="majorAscii" w:hAnsiTheme="majorAscii" w:cstheme="majorAscii"/>
          <w:color w:val="262626" w:themeColor="text1" w:themeTint="D9" w:themeShade="FF"/>
          <w:sz w:val="20"/>
          <w:szCs w:val="20"/>
        </w:rPr>
        <w:t xml:space="preserve">inal details of the tour will be outlined.  </w:t>
      </w:r>
    </w:p>
    <w:p w:rsidRPr="00CF724B" w:rsidR="00E14549" w:rsidP="2027B9FD" w:rsidRDefault="00664112" w14:paraId="01A81DAE" w14:textId="77777777" w14:noSpellErr="1">
      <w:pPr>
        <w:pStyle w:val="ListParagraph"/>
        <w:widowControl w:val="0"/>
        <w:numPr>
          <w:ilvl w:val="0"/>
          <w:numId w:val="16"/>
        </w:numPr>
        <w:tabs>
          <w:tab w:val="left" w:pos="220"/>
          <w:tab w:val="left" w:pos="720"/>
        </w:tabs>
        <w:autoSpaceDE w:val="0"/>
        <w:autoSpaceDN w:val="0"/>
        <w:adjustRightInd w:val="0"/>
        <w:spacing w:line="360" w:lineRule="auto"/>
        <w:ind w:left="1134" w:hanging="425"/>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All aspects of expected student behaviour and safety procedures will be covered in detail. </w:t>
      </w:r>
    </w:p>
    <w:p w:rsidRPr="00CF724B" w:rsidR="002520B5" w:rsidP="2027B9FD" w:rsidRDefault="002520B5" w14:paraId="60701C2C" w14:textId="77777777" w14:noSpellErr="1">
      <w:pPr>
        <w:pStyle w:val="ListParagraph"/>
        <w:widowControl w:val="0"/>
        <w:tabs>
          <w:tab w:val="left" w:pos="220"/>
          <w:tab w:val="left" w:pos="720"/>
        </w:tabs>
        <w:autoSpaceDE w:val="0"/>
        <w:autoSpaceDN w:val="0"/>
        <w:adjustRightInd w:val="0"/>
        <w:spacing w:line="360" w:lineRule="auto"/>
        <w:ind w:left="1080"/>
        <w:jc w:val="both"/>
        <w:rPr>
          <w:rFonts w:ascii="Calibri" w:hAnsi="Calibri" w:cs="Calibri" w:asciiTheme="majorAscii" w:hAnsiTheme="majorAscii" w:cstheme="majorAscii"/>
          <w:color w:val="262626"/>
          <w:sz w:val="20"/>
          <w:szCs w:val="20"/>
        </w:rPr>
      </w:pPr>
    </w:p>
    <w:p w:rsidRPr="00CF724B" w:rsidR="00664112" w:rsidP="2027B9FD" w:rsidRDefault="00664112" w14:paraId="29873CE2" w14:textId="77777777" w14:noSpellErr="1">
      <w:pPr>
        <w:widowControl w:val="0"/>
        <w:numPr>
          <w:ilvl w:val="0"/>
          <w:numId w:val="6"/>
        </w:numPr>
        <w:autoSpaceDE w:val="0"/>
        <w:autoSpaceDN w:val="0"/>
        <w:adjustRightInd w:val="0"/>
        <w:spacing w:line="360" w:lineRule="auto"/>
        <w:ind w:hanging="11"/>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Parents will have an opportunity to raise questions or concerns.</w:t>
      </w:r>
    </w:p>
    <w:p w:rsidRPr="00CF724B" w:rsidR="00664112" w:rsidP="2027B9FD" w:rsidRDefault="00664112" w14:paraId="44376512" w14:textId="762D56CE" w14:noSpellErr="1">
      <w:pPr>
        <w:widowControl w:val="0"/>
        <w:numPr>
          <w:ilvl w:val="3"/>
          <w:numId w:val="6"/>
        </w:numPr>
        <w:tabs>
          <w:tab w:val="left" w:pos="567"/>
        </w:tabs>
        <w:autoSpaceDE w:val="0"/>
        <w:autoSpaceDN w:val="0"/>
        <w:adjustRightInd w:val="0"/>
        <w:spacing w:line="360" w:lineRule="auto"/>
        <w:ind w:left="720" w:hanging="11"/>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Students must attend all information meetings and co-operate with all request</w:t>
      </w:r>
      <w:r w:rsidRPr="2027B9FD" w:rsidR="00C6023B">
        <w:rPr>
          <w:rFonts w:ascii="Calibri" w:hAnsi="Calibri" w:cs="Calibri" w:asciiTheme="majorAscii" w:hAnsiTheme="majorAscii" w:cstheme="majorAscii"/>
          <w:color w:val="262626" w:themeColor="text1" w:themeTint="D9" w:themeShade="FF"/>
          <w:sz w:val="20"/>
          <w:szCs w:val="20"/>
        </w:rPr>
        <w:t>s</w:t>
      </w:r>
      <w:r w:rsidRPr="2027B9FD" w:rsidR="0054517F">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pertaining to the trip.</w:t>
      </w:r>
    </w:p>
    <w:p w:rsidRPr="00CF724B" w:rsidR="00664112" w:rsidP="2027B9FD" w:rsidRDefault="00664112" w14:paraId="1C2D4702"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E6451D" w14:paraId="1009E342" w14:textId="77777777"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E6451D">
        <w:rPr>
          <w:rFonts w:ascii="Calibri" w:hAnsi="Calibri" w:cs="Calibri" w:asciiTheme="majorAscii" w:hAnsiTheme="majorAscii" w:cstheme="majorAscii"/>
          <w:color w:val="262626" w:themeColor="text1" w:themeTint="D9" w:themeShade="FF"/>
          <w:sz w:val="20"/>
          <w:szCs w:val="20"/>
        </w:rPr>
        <w:t>While on tour s</w:t>
      </w:r>
      <w:r w:rsidRPr="2027B9FD" w:rsidR="00664112">
        <w:rPr>
          <w:rFonts w:ascii="Calibri" w:hAnsi="Calibri" w:cs="Calibri" w:asciiTheme="majorAscii" w:hAnsiTheme="majorAscii" w:cstheme="majorAscii"/>
          <w:color w:val="262626" w:themeColor="text1" w:themeTint="D9" w:themeShade="FF"/>
          <w:sz w:val="20"/>
          <w:szCs w:val="20"/>
        </w:rPr>
        <w:t>tudents will be divided into groups (size depending on the overall number and the number of accompanying teachers) and assigned to a supervising teacher</w:t>
      </w:r>
      <w:r w:rsidRPr="2027B9FD" w:rsidR="00A30528">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In the interests of health and safety, any necessary information about students is given to each</w:t>
      </w:r>
      <w:r w:rsidRPr="2027B9FD" w:rsidR="00A30528">
        <w:rPr>
          <w:rFonts w:ascii="Calibri" w:hAnsi="Calibri" w:cs="Calibri" w:asciiTheme="majorAscii" w:hAnsiTheme="majorAscii" w:cstheme="majorAscii"/>
          <w:color w:val="262626" w:themeColor="text1" w:themeTint="D9" w:themeShade="FF"/>
          <w:sz w:val="20"/>
          <w:szCs w:val="20"/>
        </w:rPr>
        <w:t xml:space="preserve"> teacher</w:t>
      </w:r>
      <w:r w:rsidRPr="2027B9FD" w:rsidR="008B3B59">
        <w:rPr>
          <w:rFonts w:ascii="Calibri" w:hAnsi="Calibri" w:cs="Calibri" w:asciiTheme="majorAscii" w:hAnsiTheme="majorAscii" w:cstheme="majorAscii"/>
          <w:color w:val="262626" w:themeColor="text1" w:themeTint="D9" w:themeShade="FF"/>
          <w:sz w:val="20"/>
          <w:szCs w:val="20"/>
        </w:rPr>
        <w:t xml:space="preserve">, e.g. </w:t>
      </w:r>
      <w:r w:rsidRPr="2027B9FD" w:rsidR="00A30528">
        <w:rPr>
          <w:rFonts w:ascii="Calibri" w:hAnsi="Calibri" w:cs="Calibri" w:asciiTheme="majorAscii" w:hAnsiTheme="majorAscii" w:cstheme="majorAscii"/>
          <w:color w:val="262626" w:themeColor="text1" w:themeTint="D9" w:themeShade="FF"/>
          <w:sz w:val="20"/>
          <w:szCs w:val="20"/>
        </w:rPr>
        <w:t>details of medication/</w:t>
      </w:r>
      <w:r w:rsidRPr="2027B9FD" w:rsidR="00664112">
        <w:rPr>
          <w:rFonts w:ascii="Calibri" w:hAnsi="Calibri" w:cs="Calibri" w:asciiTheme="majorAscii" w:hAnsiTheme="majorAscii" w:cstheme="majorAscii"/>
          <w:color w:val="262626" w:themeColor="text1" w:themeTint="D9" w:themeShade="FF"/>
          <w:sz w:val="20"/>
          <w:szCs w:val="20"/>
        </w:rPr>
        <w:t>health issues</w:t>
      </w:r>
      <w:r w:rsidRPr="2027B9FD" w:rsidR="00A30528">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This information is kept confidential. During the week before departure, a meeting will be held at which the supervising teacher</w:t>
      </w:r>
      <w:r w:rsidRPr="2027B9FD" w:rsidR="00A30528">
        <w:rPr>
          <w:rFonts w:ascii="Calibri" w:hAnsi="Calibri" w:cs="Calibri" w:asciiTheme="majorAscii" w:hAnsiTheme="majorAscii" w:cstheme="majorAscii"/>
          <w:color w:val="262626" w:themeColor="text1" w:themeTint="D9" w:themeShade="FF"/>
          <w:sz w:val="20"/>
          <w:szCs w:val="20"/>
        </w:rPr>
        <w:t>s will meet the</w:t>
      </w:r>
      <w:r w:rsidRPr="2027B9FD" w:rsidR="00EF5E99">
        <w:rPr>
          <w:rFonts w:ascii="Calibri" w:hAnsi="Calibri" w:cs="Calibri" w:asciiTheme="majorAscii" w:hAnsiTheme="majorAscii" w:cstheme="majorAscii"/>
          <w:color w:val="262626" w:themeColor="text1" w:themeTint="D9" w:themeShade="FF"/>
          <w:sz w:val="20"/>
          <w:szCs w:val="20"/>
        </w:rPr>
        <w:t xml:space="preserve">ir groups </w:t>
      </w:r>
      <w:r w:rsidRPr="2027B9FD" w:rsidR="00664112">
        <w:rPr>
          <w:rFonts w:ascii="Calibri" w:hAnsi="Calibri" w:cs="Calibri" w:asciiTheme="majorAscii" w:hAnsiTheme="majorAscii" w:cstheme="majorAscii"/>
          <w:color w:val="262626" w:themeColor="text1" w:themeTint="D9" w:themeShade="FF"/>
          <w:sz w:val="20"/>
          <w:szCs w:val="20"/>
        </w:rPr>
        <w:t>and final information will be distributed.</w:t>
      </w:r>
    </w:p>
    <w:p w:rsidRPr="00CF724B" w:rsidR="00F56116" w:rsidP="2027B9FD" w:rsidRDefault="00F56116" w14:paraId="5BE81A08"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664112" w14:paraId="6660120C" w14:textId="77777777">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interests of health and safety, mobile phone communication between teachers and students may be necessary</w:t>
      </w:r>
      <w:r w:rsidRPr="2027B9FD" w:rsidR="00E6451D">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w:t>
      </w:r>
      <w:r w:rsidRPr="2027B9FD" w:rsidR="00A30528">
        <w:rPr>
          <w:rFonts w:ascii="Calibri" w:hAnsi="Calibri" w:cs="Calibri" w:asciiTheme="majorAscii" w:hAnsiTheme="majorAscii" w:cstheme="majorAscii"/>
          <w:color w:val="262626" w:themeColor="text1" w:themeTint="D9" w:themeShade="FF"/>
          <w:sz w:val="20"/>
          <w:szCs w:val="20"/>
        </w:rPr>
        <w:t>A list of student</w:t>
      </w:r>
      <w:r w:rsidRPr="2027B9FD" w:rsidR="00664112">
        <w:rPr>
          <w:rFonts w:ascii="Calibri" w:hAnsi="Calibri" w:cs="Calibri" w:asciiTheme="majorAscii" w:hAnsiTheme="majorAscii" w:cstheme="majorAscii"/>
          <w:color w:val="262626" w:themeColor="text1" w:themeTint="D9" w:themeShade="FF"/>
          <w:sz w:val="20"/>
          <w:szCs w:val="20"/>
        </w:rPr>
        <w:t>s</w:t>
      </w:r>
      <w:r w:rsidRPr="2027B9FD" w:rsidR="00E6451D">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mobile phones </w:t>
      </w:r>
      <w:r w:rsidRPr="2027B9FD" w:rsidR="00664112">
        <w:rPr>
          <w:rFonts w:ascii="Calibri" w:hAnsi="Calibri" w:cs="Calibri" w:asciiTheme="majorAscii" w:hAnsiTheme="majorAscii" w:cstheme="majorAscii"/>
          <w:color w:val="262626" w:themeColor="text1" w:themeTint="D9" w:themeShade="FF"/>
          <w:sz w:val="20"/>
          <w:szCs w:val="20"/>
        </w:rPr>
        <w:t xml:space="preserve">should be </w:t>
      </w:r>
      <w:proofErr w:type="gramStart"/>
      <w:r w:rsidRPr="2027B9FD" w:rsidR="00664112">
        <w:rPr>
          <w:rFonts w:ascii="Calibri" w:hAnsi="Calibri" w:cs="Calibri" w:asciiTheme="majorAscii" w:hAnsiTheme="majorAscii" w:cstheme="majorAscii"/>
          <w:color w:val="262626" w:themeColor="text1" w:themeTint="D9" w:themeShade="FF"/>
          <w:sz w:val="20"/>
          <w:szCs w:val="20"/>
        </w:rPr>
        <w:t xml:space="preserve">compiled and carried by the </w:t>
      </w:r>
      <w:r w:rsidRPr="2027B9FD" w:rsidR="00EF5E99">
        <w:rPr>
          <w:rFonts w:ascii="Calibri" w:hAnsi="Calibri" w:cs="Calibri" w:asciiTheme="majorAscii" w:hAnsiTheme="majorAscii" w:cstheme="majorAscii"/>
          <w:color w:val="262626" w:themeColor="text1" w:themeTint="D9" w:themeShade="FF"/>
          <w:sz w:val="20"/>
          <w:szCs w:val="20"/>
        </w:rPr>
        <w:t xml:space="preserve">supervising </w:t>
      </w:r>
      <w:r w:rsidRPr="2027B9FD" w:rsidR="00664112">
        <w:rPr>
          <w:rFonts w:ascii="Calibri" w:hAnsi="Calibri" w:cs="Calibri" w:asciiTheme="majorAscii" w:hAnsiTheme="majorAscii" w:cstheme="majorAscii"/>
          <w:color w:val="262626" w:themeColor="text1" w:themeTint="D9" w:themeShade="FF"/>
          <w:sz w:val="20"/>
          <w:szCs w:val="20"/>
        </w:rPr>
        <w:t>teachers at all times</w:t>
      </w:r>
      <w:proofErr w:type="gramEnd"/>
      <w:r w:rsidRPr="2027B9FD" w:rsidR="00664112">
        <w:rPr>
          <w:rFonts w:ascii="Calibri" w:hAnsi="Calibri" w:cs="Calibri" w:asciiTheme="majorAscii" w:hAnsiTheme="majorAscii" w:cstheme="majorAscii"/>
          <w:color w:val="262626" w:themeColor="text1" w:themeTint="D9" w:themeShade="FF"/>
          <w:sz w:val="20"/>
          <w:szCs w:val="20"/>
        </w:rPr>
        <w:t>.  Students should have a copy of the mobile number o</w:t>
      </w:r>
      <w:r w:rsidRPr="2027B9FD" w:rsidR="00A30528">
        <w:rPr>
          <w:rFonts w:ascii="Calibri" w:hAnsi="Calibri" w:cs="Calibri" w:asciiTheme="majorAscii" w:hAnsiTheme="majorAscii" w:cstheme="majorAscii"/>
          <w:color w:val="262626" w:themeColor="text1" w:themeTint="D9" w:themeShade="FF"/>
          <w:sz w:val="20"/>
          <w:szCs w:val="20"/>
        </w:rPr>
        <w:t>f the organising teacher(s). T</w:t>
      </w:r>
      <w:r w:rsidRPr="2027B9FD" w:rsidR="00664112">
        <w:rPr>
          <w:rFonts w:ascii="Calibri" w:hAnsi="Calibri" w:cs="Calibri" w:asciiTheme="majorAscii" w:hAnsiTheme="majorAscii" w:cstheme="majorAscii"/>
          <w:color w:val="262626" w:themeColor="text1" w:themeTint="D9" w:themeShade="FF"/>
          <w:sz w:val="20"/>
          <w:szCs w:val="20"/>
        </w:rPr>
        <w:t xml:space="preserve">his </w:t>
      </w:r>
      <w:r w:rsidRPr="2027B9FD" w:rsidR="00664112">
        <w:rPr>
          <w:rFonts w:ascii="Calibri" w:hAnsi="Calibri" w:cs="Calibri" w:asciiTheme="majorAscii" w:hAnsiTheme="majorAscii" w:cstheme="majorAscii"/>
          <w:color w:val="262626" w:themeColor="text1" w:themeTint="D9" w:themeShade="FF"/>
          <w:sz w:val="20"/>
          <w:szCs w:val="20"/>
        </w:rPr>
        <w:t xml:space="preserve">should be </w:t>
      </w:r>
      <w:proofErr w:type="gramStart"/>
      <w:r w:rsidRPr="2027B9FD" w:rsidR="00664112">
        <w:rPr>
          <w:rFonts w:ascii="Calibri" w:hAnsi="Calibri" w:cs="Calibri" w:asciiTheme="majorAscii" w:hAnsiTheme="majorAscii" w:cstheme="majorAscii"/>
          <w:color w:val="262626" w:themeColor="text1" w:themeTint="D9" w:themeShade="FF"/>
          <w:sz w:val="20"/>
          <w:szCs w:val="20"/>
        </w:rPr>
        <w:t>carried at all times</w:t>
      </w:r>
      <w:proofErr w:type="gramEnd"/>
      <w:r w:rsidRPr="2027B9FD" w:rsidR="00664112">
        <w:rPr>
          <w:rFonts w:ascii="Calibri" w:hAnsi="Calibri" w:cs="Calibri" w:asciiTheme="majorAscii" w:hAnsiTheme="majorAscii" w:cstheme="majorAscii"/>
          <w:color w:val="262626" w:themeColor="text1" w:themeTint="D9" w:themeShade="FF"/>
          <w:sz w:val="20"/>
          <w:szCs w:val="20"/>
        </w:rPr>
        <w:t xml:space="preserve"> during the trip. Students should be strongly advised of the sensitive use of this personal number. </w:t>
      </w:r>
    </w:p>
    <w:p w:rsidRPr="00CF724B" w:rsidR="00F56116" w:rsidP="2027B9FD" w:rsidRDefault="00F56116" w14:paraId="723B9692"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E14549" w:rsidP="2027B9FD" w:rsidRDefault="00E14549" w14:paraId="0EA1439C" w14:textId="02114384"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E14549">
        <w:rPr>
          <w:rFonts w:ascii="Calibri" w:hAnsi="Calibri" w:cs="Calibri" w:asciiTheme="majorAscii" w:hAnsiTheme="majorAscii" w:cstheme="majorAscii"/>
          <w:color w:val="262626" w:themeColor="text1" w:themeTint="D9" w:themeShade="FF"/>
          <w:sz w:val="20"/>
          <w:szCs w:val="20"/>
        </w:rPr>
        <w:t xml:space="preserve">Organising teachers will collect students’ mobile phones/iPads/etc. each evening and return them in the morning. </w:t>
      </w:r>
      <w:r w:rsidRPr="2027B9FD" w:rsidR="00E14549">
        <w:rPr>
          <w:rFonts w:ascii="Calibri" w:hAnsi="Calibri" w:cs="Calibri" w:asciiTheme="majorAscii" w:hAnsiTheme="majorAscii" w:cstheme="majorAscii"/>
          <w:sz w:val="20"/>
          <w:szCs w:val="20"/>
        </w:rPr>
        <w:t xml:space="preserve">This is to </w:t>
      </w:r>
      <w:r w:rsidRPr="2027B9FD" w:rsidR="00AF4118">
        <w:rPr>
          <w:rFonts w:ascii="Calibri" w:hAnsi="Calibri" w:cs="Calibri" w:asciiTheme="majorAscii" w:hAnsiTheme="majorAscii" w:cstheme="majorAscii"/>
          <w:sz w:val="20"/>
          <w:szCs w:val="20"/>
        </w:rPr>
        <w:t xml:space="preserve">safeguard </w:t>
      </w:r>
      <w:r w:rsidRPr="2027B9FD" w:rsidR="00E14549">
        <w:rPr>
          <w:rFonts w:ascii="Calibri" w:hAnsi="Calibri" w:cs="Calibri" w:asciiTheme="majorAscii" w:hAnsiTheme="majorAscii" w:cstheme="majorAscii"/>
          <w:sz w:val="20"/>
          <w:szCs w:val="20"/>
        </w:rPr>
        <w:t>the privacy</w:t>
      </w:r>
      <w:r w:rsidRPr="2027B9FD" w:rsidR="00AF4118">
        <w:rPr>
          <w:rFonts w:ascii="Calibri" w:hAnsi="Calibri" w:cs="Calibri" w:asciiTheme="majorAscii" w:hAnsiTheme="majorAscii" w:cstheme="majorAscii"/>
          <w:sz w:val="20"/>
          <w:szCs w:val="20"/>
        </w:rPr>
        <w:t xml:space="preserve"> and wellbeing </w:t>
      </w:r>
      <w:r w:rsidRPr="2027B9FD" w:rsidR="00E14549">
        <w:rPr>
          <w:rFonts w:ascii="Calibri" w:hAnsi="Calibri" w:cs="Calibri" w:asciiTheme="majorAscii" w:hAnsiTheme="majorAscii" w:cstheme="majorAscii"/>
          <w:sz w:val="20"/>
          <w:szCs w:val="20"/>
        </w:rPr>
        <w:t>of all students</w:t>
      </w:r>
      <w:r w:rsidRPr="2027B9FD" w:rsidR="00AF4118">
        <w:rPr>
          <w:rFonts w:ascii="Calibri" w:hAnsi="Calibri" w:cs="Calibri" w:asciiTheme="majorAscii" w:hAnsiTheme="majorAscii" w:cstheme="majorAscii"/>
          <w:sz w:val="20"/>
          <w:szCs w:val="20"/>
        </w:rPr>
        <w:t>.</w:t>
      </w:r>
      <w:r w:rsidRPr="2027B9FD" w:rsidR="00E14549">
        <w:rPr>
          <w:rFonts w:ascii="Calibri" w:hAnsi="Calibri" w:cs="Calibri" w:asciiTheme="majorAscii" w:hAnsiTheme="majorAscii" w:cstheme="majorAscii"/>
          <w:color w:val="262626" w:themeColor="text1" w:themeTint="D9" w:themeShade="FF"/>
          <w:sz w:val="20"/>
          <w:szCs w:val="20"/>
        </w:rPr>
        <w:t xml:space="preserve"> The taking of unposed</w:t>
      </w:r>
      <w:r w:rsidRPr="2027B9FD" w:rsidR="00F25F06">
        <w:rPr>
          <w:rFonts w:ascii="Calibri" w:hAnsi="Calibri" w:cs="Calibri" w:asciiTheme="majorAscii" w:hAnsiTheme="majorAscii" w:cstheme="majorAscii"/>
          <w:color w:val="262626" w:themeColor="text1" w:themeTint="D9" w:themeShade="FF"/>
          <w:sz w:val="20"/>
          <w:szCs w:val="20"/>
        </w:rPr>
        <w:t xml:space="preserve">, </w:t>
      </w:r>
      <w:r w:rsidRPr="2027B9FD" w:rsidR="00D243BC">
        <w:rPr>
          <w:rFonts w:ascii="Calibri" w:hAnsi="Calibri" w:cs="Calibri" w:asciiTheme="majorAscii" w:hAnsiTheme="majorAscii" w:cstheme="majorAscii"/>
          <w:color w:val="262626" w:themeColor="text1" w:themeTint="D9" w:themeShade="FF"/>
          <w:sz w:val="20"/>
          <w:szCs w:val="20"/>
        </w:rPr>
        <w:t>invasive or</w:t>
      </w:r>
      <w:r w:rsidRPr="2027B9FD" w:rsidR="00E14549">
        <w:rPr>
          <w:rFonts w:ascii="Calibri" w:hAnsi="Calibri" w:cs="Calibri" w:asciiTheme="majorAscii" w:hAnsiTheme="majorAscii" w:cstheme="majorAscii"/>
          <w:color w:val="262626" w:themeColor="text1" w:themeTint="D9" w:themeShade="FF"/>
          <w:sz w:val="20"/>
          <w:szCs w:val="20"/>
        </w:rPr>
        <w:t xml:space="preserve"> inappropriate photographs while on the trip is forbidden and is regarded as a serious breach of discipline.</w:t>
      </w:r>
    </w:p>
    <w:p w:rsidRPr="00CF724B" w:rsidR="00E14549" w:rsidP="2027B9FD" w:rsidRDefault="00E14549" w14:paraId="5BAB64B4" w14:textId="77777777" w14:noSpellErr="1">
      <w:pPr>
        <w:widowControl w:val="0"/>
        <w:tabs>
          <w:tab w:val="left" w:pos="220"/>
          <w:tab w:val="left" w:pos="720"/>
        </w:tabs>
        <w:autoSpaceDE w:val="0"/>
        <w:autoSpaceDN w:val="0"/>
        <w:adjustRightInd w:val="0"/>
        <w:spacing w:line="360" w:lineRule="auto"/>
        <w:ind w:left="720"/>
        <w:jc w:val="both"/>
        <w:rPr>
          <w:rFonts w:ascii="Calibri" w:hAnsi="Calibri" w:cs="Calibri" w:asciiTheme="majorAscii" w:hAnsiTheme="majorAscii" w:cstheme="majorAscii"/>
          <w:color w:val="262626"/>
          <w:sz w:val="20"/>
          <w:szCs w:val="20"/>
        </w:rPr>
      </w:pPr>
    </w:p>
    <w:p w:rsidRPr="00CF724B" w:rsidR="00664112" w:rsidP="2027B9FD" w:rsidRDefault="00664112" w14:paraId="59432D99" w14:textId="77777777">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Teachers </w:t>
      </w:r>
      <w:r w:rsidRPr="2027B9FD" w:rsidR="00664112">
        <w:rPr>
          <w:rFonts w:ascii="Calibri" w:hAnsi="Calibri" w:cs="Calibri" w:asciiTheme="majorAscii" w:hAnsiTheme="majorAscii" w:cstheme="majorAscii"/>
          <w:color w:val="262626" w:themeColor="text1" w:themeTint="D9" w:themeShade="FF"/>
          <w:sz w:val="20"/>
          <w:szCs w:val="20"/>
        </w:rPr>
        <w:t xml:space="preserve">should also </w:t>
      </w:r>
      <w:proofErr w:type="gramStart"/>
      <w:r w:rsidRPr="2027B9FD" w:rsidR="00664112">
        <w:rPr>
          <w:rFonts w:ascii="Calibri" w:hAnsi="Calibri" w:cs="Calibri" w:asciiTheme="majorAscii" w:hAnsiTheme="majorAscii" w:cstheme="majorAscii"/>
          <w:color w:val="262626" w:themeColor="text1" w:themeTint="D9" w:themeShade="FF"/>
          <w:sz w:val="20"/>
          <w:szCs w:val="20"/>
        </w:rPr>
        <w:t>carry a list of contact details of parents/guardians at all times</w:t>
      </w:r>
      <w:proofErr w:type="gramEnd"/>
      <w:r w:rsidRPr="2027B9FD" w:rsidR="00664112">
        <w:rPr>
          <w:rFonts w:ascii="Calibri" w:hAnsi="Calibri" w:cs="Calibri" w:asciiTheme="majorAscii" w:hAnsiTheme="majorAscii" w:cstheme="majorAscii"/>
          <w:color w:val="262626" w:themeColor="text1" w:themeTint="D9" w:themeShade="FF"/>
          <w:sz w:val="20"/>
          <w:szCs w:val="20"/>
        </w:rPr>
        <w:t xml:space="preserve"> for use in the case of emergency.</w:t>
      </w:r>
      <w:r w:rsidRPr="2027B9FD" w:rsidR="008B3B59">
        <w:rPr>
          <w:rFonts w:ascii="Calibri" w:hAnsi="Calibri" w:cs="Calibri" w:asciiTheme="majorAscii" w:hAnsiTheme="majorAscii" w:cstheme="majorAscii"/>
          <w:color w:val="262626" w:themeColor="text1" w:themeTint="D9" w:themeShade="FF"/>
          <w:sz w:val="20"/>
          <w:szCs w:val="20"/>
        </w:rPr>
        <w:t> </w:t>
      </w:r>
      <w:r w:rsidRPr="2027B9FD" w:rsidR="00664112">
        <w:rPr>
          <w:rFonts w:ascii="Calibri" w:hAnsi="Calibri" w:cs="Calibri" w:asciiTheme="majorAscii" w:hAnsiTheme="majorAscii" w:cstheme="majorAscii"/>
          <w:color w:val="262626" w:themeColor="text1" w:themeTint="D9" w:themeShade="FF"/>
          <w:sz w:val="20"/>
          <w:szCs w:val="20"/>
        </w:rPr>
        <w:t>This inf</w:t>
      </w:r>
      <w:r w:rsidRPr="2027B9FD" w:rsidR="00EF5E99">
        <w:rPr>
          <w:rFonts w:ascii="Calibri" w:hAnsi="Calibri" w:cs="Calibri" w:asciiTheme="majorAscii" w:hAnsiTheme="majorAscii" w:cstheme="majorAscii"/>
          <w:color w:val="262626" w:themeColor="text1" w:themeTint="D9" w:themeShade="FF"/>
          <w:sz w:val="20"/>
          <w:szCs w:val="20"/>
        </w:rPr>
        <w:t>ormation will be guarded safely.</w:t>
      </w:r>
      <w:r w:rsidRPr="2027B9FD" w:rsidR="008B3B59">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Teachers should carry the phone numbers of the Principal and/or Deput</w:t>
      </w:r>
      <w:r w:rsidRPr="2027B9FD" w:rsidR="00A30528">
        <w:rPr>
          <w:rFonts w:ascii="Calibri" w:hAnsi="Calibri" w:cs="Calibri" w:asciiTheme="majorAscii" w:hAnsiTheme="majorAscii" w:cstheme="majorAscii"/>
          <w:color w:val="262626" w:themeColor="text1" w:themeTint="D9" w:themeShade="FF"/>
          <w:sz w:val="20"/>
          <w:szCs w:val="20"/>
        </w:rPr>
        <w:t>y</w:t>
      </w:r>
      <w:r w:rsidRPr="2027B9FD" w:rsidR="00664112">
        <w:rPr>
          <w:rFonts w:ascii="Calibri" w:hAnsi="Calibri" w:cs="Calibri" w:asciiTheme="majorAscii" w:hAnsiTheme="majorAscii" w:cstheme="majorAscii"/>
          <w:color w:val="262626" w:themeColor="text1" w:themeTint="D9" w:themeShade="FF"/>
          <w:sz w:val="20"/>
          <w:szCs w:val="20"/>
        </w:rPr>
        <w:t> Principal as well as the Emergency Number provided by the Travel Company</w:t>
      </w:r>
      <w:r w:rsidRPr="2027B9FD" w:rsidR="00E14549">
        <w:rPr>
          <w:rFonts w:ascii="Calibri" w:hAnsi="Calibri" w:cs="Calibri" w:asciiTheme="majorAscii" w:hAnsiTheme="majorAscii" w:cstheme="majorAscii"/>
          <w:color w:val="262626" w:themeColor="text1" w:themeTint="D9" w:themeShade="FF"/>
          <w:sz w:val="20"/>
          <w:szCs w:val="20"/>
        </w:rPr>
        <w:t>. The Tour Leader should have the school mobile phone with him/her at all times and all students and parents should be given this number.</w:t>
      </w:r>
    </w:p>
    <w:p w:rsidRPr="00CF724B" w:rsidR="00E6451D" w:rsidP="2027B9FD" w:rsidRDefault="00E6451D" w14:paraId="0139291E" w14:textId="77777777" w14:noSpellErr="1">
      <w:pPr>
        <w:widowControl w:val="0"/>
        <w:tabs>
          <w:tab w:val="left" w:pos="220"/>
          <w:tab w:val="left" w:pos="720"/>
        </w:tabs>
        <w:autoSpaceDE w:val="0"/>
        <w:autoSpaceDN w:val="0"/>
        <w:adjustRightInd w:val="0"/>
        <w:spacing w:line="360" w:lineRule="auto"/>
        <w:ind w:left="720"/>
        <w:jc w:val="both"/>
        <w:rPr>
          <w:rFonts w:ascii="Calibri" w:hAnsi="Calibri" w:cs="Calibri" w:asciiTheme="majorAscii" w:hAnsiTheme="majorAscii" w:cstheme="majorAscii"/>
          <w:color w:val="262626"/>
          <w:sz w:val="20"/>
          <w:szCs w:val="20"/>
        </w:rPr>
      </w:pPr>
    </w:p>
    <w:p w:rsidRPr="00CF724B" w:rsidR="00664112" w:rsidP="2027B9FD" w:rsidRDefault="00664112" w14:paraId="08EB11E8" w14:textId="1F6504FD"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In the case of inspection of student personal property, this should only be carried out for good reasons based on reasonable grounds such as concern for physical safety, suspected possession or use of a banned substance or other concerns.  This should only be carried out with the student </w:t>
      </w:r>
      <w:r w:rsidRPr="2027B9FD" w:rsidR="00664112">
        <w:rPr>
          <w:rFonts w:ascii="Calibri" w:hAnsi="Calibri" w:cs="Calibri" w:asciiTheme="majorAscii" w:hAnsiTheme="majorAscii" w:cstheme="majorAscii"/>
          <w:color w:val="262626" w:themeColor="text1" w:themeTint="D9" w:themeShade="FF"/>
          <w:sz w:val="20"/>
          <w:szCs w:val="20"/>
        </w:rPr>
        <w:t>present.</w:t>
      </w:r>
      <w:r w:rsidRPr="2027B9FD" w:rsidR="00A30528">
        <w:rPr>
          <w:rFonts w:ascii="Calibri" w:hAnsi="Calibri" w:cs="Calibri" w:asciiTheme="majorAscii" w:hAnsiTheme="majorAscii" w:cstheme="majorAscii"/>
          <w:color w:val="262626" w:themeColor="text1" w:themeTint="D9" w:themeShade="FF"/>
          <w:sz w:val="20"/>
          <w:szCs w:val="20"/>
        </w:rPr>
        <w:t xml:space="preserve"> </w:t>
      </w:r>
      <w:r w:rsidRPr="2027B9FD" w:rsidR="00664112">
        <w:rPr>
          <w:rFonts w:ascii="Calibri" w:hAnsi="Calibri" w:cs="Calibri" w:asciiTheme="majorAscii" w:hAnsiTheme="majorAscii" w:cstheme="majorAscii"/>
          <w:color w:val="262626" w:themeColor="text1" w:themeTint="D9" w:themeShade="FF"/>
          <w:sz w:val="20"/>
          <w:szCs w:val="20"/>
        </w:rPr>
        <w:t>Staff should not have any ph</w:t>
      </w:r>
      <w:r w:rsidRPr="2027B9FD" w:rsidR="00A30528">
        <w:rPr>
          <w:rFonts w:ascii="Calibri" w:hAnsi="Calibri" w:cs="Calibri" w:asciiTheme="majorAscii" w:hAnsiTheme="majorAscii" w:cstheme="majorAscii"/>
          <w:color w:val="262626" w:themeColor="text1" w:themeTint="D9" w:themeShade="FF"/>
          <w:sz w:val="20"/>
          <w:szCs w:val="20"/>
        </w:rPr>
        <w:t xml:space="preserve">ysical contact with </w:t>
      </w:r>
      <w:r w:rsidRPr="2027B9FD" w:rsidR="00EF5E99">
        <w:rPr>
          <w:rFonts w:ascii="Calibri" w:hAnsi="Calibri" w:cs="Calibri" w:asciiTheme="majorAscii" w:hAnsiTheme="majorAscii" w:cstheme="majorAscii"/>
          <w:color w:val="262626" w:themeColor="text1" w:themeTint="D9" w:themeShade="FF"/>
          <w:sz w:val="20"/>
          <w:szCs w:val="20"/>
        </w:rPr>
        <w:t xml:space="preserve">the student or the </w:t>
      </w:r>
      <w:r w:rsidRPr="2027B9FD" w:rsidR="00664112">
        <w:rPr>
          <w:rFonts w:ascii="Calibri" w:hAnsi="Calibri" w:cs="Calibri" w:asciiTheme="majorAscii" w:hAnsiTheme="majorAscii" w:cstheme="majorAscii"/>
          <w:color w:val="262626" w:themeColor="text1" w:themeTint="D9" w:themeShade="FF"/>
          <w:sz w:val="20"/>
          <w:szCs w:val="20"/>
        </w:rPr>
        <w:t>clothing</w:t>
      </w:r>
      <w:r w:rsidRPr="2027B9FD" w:rsidR="00A30528">
        <w:rPr>
          <w:rFonts w:ascii="Calibri" w:hAnsi="Calibri" w:cs="Calibri" w:asciiTheme="majorAscii" w:hAnsiTheme="majorAscii" w:cstheme="majorAscii"/>
          <w:color w:val="262626" w:themeColor="text1" w:themeTint="D9" w:themeShade="FF"/>
          <w:sz w:val="20"/>
          <w:szCs w:val="20"/>
        </w:rPr>
        <w:t xml:space="preserve"> worn by the</w:t>
      </w:r>
      <w:r w:rsidRPr="2027B9FD" w:rsidR="008B3B59">
        <w:rPr>
          <w:rFonts w:ascii="Calibri" w:hAnsi="Calibri" w:cs="Calibri" w:asciiTheme="majorAscii" w:hAnsiTheme="majorAscii" w:cstheme="majorAscii"/>
          <w:color w:val="262626" w:themeColor="text1" w:themeTint="D9" w:themeShade="FF"/>
          <w:sz w:val="20"/>
          <w:szCs w:val="20"/>
        </w:rPr>
        <w:t xml:space="preserve"> student</w:t>
      </w:r>
      <w:r w:rsidRPr="2027B9FD" w:rsidR="00A30528">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If a search is deemed necessary, the student should be asked to empty </w:t>
      </w:r>
      <w:r w:rsidRPr="2027B9FD" w:rsidR="00A30528">
        <w:rPr>
          <w:rFonts w:ascii="Calibri" w:hAnsi="Calibri" w:cs="Calibri" w:asciiTheme="majorAscii" w:hAnsiTheme="majorAscii" w:cstheme="majorAscii"/>
          <w:color w:val="262626" w:themeColor="text1" w:themeTint="D9" w:themeShade="FF"/>
          <w:sz w:val="20"/>
          <w:szCs w:val="20"/>
        </w:rPr>
        <w:t>his/</w:t>
      </w:r>
      <w:r w:rsidRPr="2027B9FD" w:rsidR="00664112">
        <w:rPr>
          <w:rFonts w:ascii="Calibri" w:hAnsi="Calibri" w:cs="Calibri" w:asciiTheme="majorAscii" w:hAnsiTheme="majorAscii" w:cstheme="majorAscii"/>
          <w:color w:val="262626" w:themeColor="text1" w:themeTint="D9" w:themeShade="FF"/>
          <w:sz w:val="20"/>
          <w:szCs w:val="20"/>
        </w:rPr>
        <w:t xml:space="preserve">her own pockets or to search the clothes that </w:t>
      </w:r>
      <w:r w:rsidRPr="2027B9FD" w:rsidR="00A30528">
        <w:rPr>
          <w:rFonts w:ascii="Calibri" w:hAnsi="Calibri" w:cs="Calibri" w:asciiTheme="majorAscii" w:hAnsiTheme="majorAscii" w:cstheme="majorAscii"/>
          <w:color w:val="262626" w:themeColor="text1" w:themeTint="D9" w:themeShade="FF"/>
          <w:sz w:val="20"/>
          <w:szCs w:val="20"/>
        </w:rPr>
        <w:t>he/</w:t>
      </w:r>
      <w:r w:rsidRPr="2027B9FD" w:rsidR="00664112">
        <w:rPr>
          <w:rFonts w:ascii="Calibri" w:hAnsi="Calibri" w:cs="Calibri" w:asciiTheme="majorAscii" w:hAnsiTheme="majorAscii" w:cstheme="majorAscii"/>
          <w:color w:val="262626" w:themeColor="text1" w:themeTint="D9" w:themeShade="FF"/>
          <w:sz w:val="20"/>
          <w:szCs w:val="20"/>
        </w:rPr>
        <w:t>she is wearing.</w:t>
      </w:r>
    </w:p>
    <w:p w:rsidRPr="00CF724B" w:rsidR="00664112" w:rsidP="2027B9FD" w:rsidRDefault="00664112" w14:paraId="3D1AB8FD"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664112" w:rsidP="2027B9FD" w:rsidRDefault="00664112" w14:paraId="4537A0BB" w14:textId="43566D13"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00664112">
        <w:rPr>
          <w:rFonts w:ascii="Calibri" w:hAnsi="Calibri" w:cs="Calibri" w:asciiTheme="majorAscii" w:hAnsiTheme="majorAscii" w:cstheme="majorAscii"/>
          <w:color w:val="000000" w:themeColor="text1" w:themeTint="FF" w:themeShade="FF"/>
          <w:sz w:val="20"/>
          <w:szCs w:val="20"/>
        </w:rPr>
        <w:t xml:space="preserve">If a student is found to be in serious breach of any of the rules outlined in the Contract </w:t>
      </w:r>
      <w:r w:rsidRPr="2027B9FD" w:rsidR="00EF5E99">
        <w:rPr>
          <w:rFonts w:ascii="Calibri" w:hAnsi="Calibri" w:cs="Calibri" w:asciiTheme="majorAscii" w:hAnsiTheme="majorAscii" w:cstheme="majorAscii"/>
          <w:color w:val="000000" w:themeColor="text1" w:themeTint="FF" w:themeShade="FF"/>
          <w:sz w:val="20"/>
          <w:szCs w:val="20"/>
        </w:rPr>
        <w:t>for the trip</w:t>
      </w:r>
      <w:r w:rsidRPr="2027B9FD" w:rsidR="00F7212E">
        <w:rPr>
          <w:rFonts w:ascii="Calibri" w:hAnsi="Calibri" w:cs="Calibri" w:asciiTheme="majorAscii" w:hAnsiTheme="majorAscii" w:cstheme="majorAscii"/>
          <w:color w:val="000000" w:themeColor="text1" w:themeTint="FF" w:themeShade="FF"/>
          <w:sz w:val="20"/>
          <w:szCs w:val="20"/>
        </w:rPr>
        <w:t xml:space="preserve">, the SR </w:t>
      </w:r>
      <w:r w:rsidRPr="2027B9FD" w:rsidR="004F60A3">
        <w:rPr>
          <w:rFonts w:ascii="Calibri" w:hAnsi="Calibri" w:cs="Calibri" w:asciiTheme="majorAscii" w:hAnsiTheme="majorAscii" w:cstheme="majorAscii"/>
          <w:color w:val="000000" w:themeColor="text1" w:themeTint="FF" w:themeShade="FF"/>
          <w:sz w:val="20"/>
          <w:szCs w:val="20"/>
        </w:rPr>
        <w:t>COVID-19</w:t>
      </w:r>
      <w:r w:rsidRPr="2027B9FD" w:rsidR="00F7212E">
        <w:rPr>
          <w:rFonts w:ascii="Calibri" w:hAnsi="Calibri" w:cs="Calibri" w:asciiTheme="majorAscii" w:hAnsiTheme="majorAscii" w:cstheme="majorAscii"/>
          <w:color w:val="000000" w:themeColor="text1" w:themeTint="FF" w:themeShade="FF"/>
          <w:sz w:val="20"/>
          <w:szCs w:val="20"/>
        </w:rPr>
        <w:t xml:space="preserve"> Response Plan</w:t>
      </w:r>
      <w:r w:rsidRPr="2027B9FD" w:rsidR="00EF5E99">
        <w:rPr>
          <w:rFonts w:ascii="Calibri" w:hAnsi="Calibri" w:cs="Calibri" w:asciiTheme="majorAscii" w:hAnsiTheme="majorAscii" w:cstheme="majorAscii"/>
          <w:color w:val="000000" w:themeColor="text1" w:themeTint="FF" w:themeShade="FF"/>
          <w:sz w:val="20"/>
          <w:szCs w:val="20"/>
        </w:rPr>
        <w:t xml:space="preserve"> </w:t>
      </w:r>
      <w:r w:rsidRPr="2027B9FD" w:rsidR="00664112">
        <w:rPr>
          <w:rFonts w:ascii="Calibri" w:hAnsi="Calibri" w:cs="Calibri" w:asciiTheme="majorAscii" w:hAnsiTheme="majorAscii" w:cstheme="majorAscii"/>
          <w:color w:val="000000" w:themeColor="text1" w:themeTint="FF" w:themeShade="FF"/>
          <w:sz w:val="20"/>
          <w:szCs w:val="20"/>
        </w:rPr>
        <w:t>or the School Code of Behaviour, the teacher(s) in charge must contact the Principal and the parents/guardians of the student involved. </w:t>
      </w:r>
      <w:r w:rsidRPr="2027B9FD" w:rsidR="391A5CCB">
        <w:rPr>
          <w:rFonts w:ascii="Calibri" w:hAnsi="Calibri" w:cs="Calibri" w:asciiTheme="majorAscii" w:hAnsiTheme="majorAscii" w:cstheme="majorAscii"/>
          <w:color w:val="000000" w:themeColor="text1" w:themeTint="FF" w:themeShade="FF"/>
          <w:sz w:val="20"/>
          <w:szCs w:val="20"/>
        </w:rPr>
        <w:t xml:space="preserve"> </w:t>
      </w:r>
      <w:r w:rsidRPr="2027B9FD" w:rsidR="391A5CCB">
        <w:rPr>
          <w:rFonts w:ascii="Calibri" w:hAnsi="Calibri" w:cs="Calibri" w:asciiTheme="majorAscii" w:hAnsiTheme="majorAscii" w:cstheme="majorAscii"/>
          <w:sz w:val="20"/>
          <w:szCs w:val="20"/>
        </w:rPr>
        <w:t xml:space="preserve">In the case of a serious breach of the </w:t>
      </w:r>
      <w:r w:rsidRPr="2027B9FD" w:rsidR="3A2F7FBF">
        <w:rPr>
          <w:rFonts w:ascii="Calibri" w:hAnsi="Calibri" w:cs="Calibri" w:asciiTheme="majorAscii" w:hAnsiTheme="majorAscii" w:cstheme="majorAscii"/>
          <w:sz w:val="20"/>
          <w:szCs w:val="20"/>
        </w:rPr>
        <w:t>C</w:t>
      </w:r>
      <w:r w:rsidRPr="2027B9FD" w:rsidR="391A5CCB">
        <w:rPr>
          <w:rFonts w:ascii="Calibri" w:hAnsi="Calibri" w:cs="Calibri" w:asciiTheme="majorAscii" w:hAnsiTheme="majorAscii" w:cstheme="majorAscii"/>
          <w:sz w:val="20"/>
          <w:szCs w:val="20"/>
        </w:rPr>
        <w:t>ode o</w:t>
      </w:r>
      <w:r w:rsidRPr="2027B9FD" w:rsidR="6D222005">
        <w:rPr>
          <w:rFonts w:ascii="Calibri" w:hAnsi="Calibri" w:cs="Calibri" w:asciiTheme="majorAscii" w:hAnsiTheme="majorAscii" w:cstheme="majorAscii"/>
          <w:sz w:val="20"/>
          <w:szCs w:val="20"/>
        </w:rPr>
        <w:t xml:space="preserve">f </w:t>
      </w:r>
      <w:r w:rsidRPr="2027B9FD" w:rsidR="500BC63D">
        <w:rPr>
          <w:rFonts w:ascii="Calibri" w:hAnsi="Calibri" w:cs="Calibri" w:asciiTheme="majorAscii" w:hAnsiTheme="majorAscii" w:cstheme="majorAscii"/>
          <w:sz w:val="20"/>
          <w:szCs w:val="20"/>
        </w:rPr>
        <w:t>B</w:t>
      </w:r>
      <w:r w:rsidRPr="2027B9FD" w:rsidR="6D222005">
        <w:rPr>
          <w:rFonts w:ascii="Calibri" w:hAnsi="Calibri" w:cs="Calibri" w:asciiTheme="majorAscii" w:hAnsiTheme="majorAscii" w:cstheme="majorAscii"/>
          <w:sz w:val="20"/>
          <w:szCs w:val="20"/>
        </w:rPr>
        <w:t>ehaviour</w:t>
      </w:r>
      <w:r w:rsidRPr="2027B9FD" w:rsidR="391A5CCB">
        <w:rPr>
          <w:rFonts w:ascii="Calibri" w:hAnsi="Calibri" w:cs="Calibri" w:asciiTheme="majorAscii" w:hAnsiTheme="majorAscii" w:cstheme="majorAscii"/>
          <w:sz w:val="20"/>
          <w:szCs w:val="20"/>
        </w:rPr>
        <w:t>, students may be sent home at parents’ expense</w:t>
      </w:r>
      <w:r w:rsidRPr="2027B9FD" w:rsidR="27DC00FD">
        <w:rPr>
          <w:rFonts w:ascii="Calibri" w:hAnsi="Calibri" w:cs="Calibri" w:asciiTheme="majorAscii" w:hAnsiTheme="majorAscii" w:cstheme="majorAscii"/>
          <w:sz w:val="20"/>
          <w:szCs w:val="20"/>
        </w:rPr>
        <w:t xml:space="preserve">. </w:t>
      </w:r>
    </w:p>
    <w:p w:rsidRPr="00CF724B" w:rsidR="00EF064F" w:rsidP="2027B9FD" w:rsidRDefault="00EF064F" w14:paraId="7DD9134C"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1B6D4A10" w:rsidP="2027B9FD" w:rsidRDefault="1B6D4A10" w14:paraId="1464A317" w14:textId="3D7F5CC2">
      <w:pPr>
        <w:pStyle w:val="ListParagraph"/>
        <w:numPr>
          <w:ilvl w:val="0"/>
          <w:numId w:val="14"/>
        </w:numPr>
        <w:spacing w:line="360" w:lineRule="auto"/>
        <w:jc w:val="both"/>
        <w:rPr>
          <w:rFonts w:ascii="Calibri" w:hAnsi="Calibri" w:cs="Calibri" w:asciiTheme="majorAscii" w:hAnsiTheme="majorAscii" w:cstheme="majorAscii"/>
          <w:sz w:val="20"/>
          <w:szCs w:val="20"/>
        </w:rPr>
      </w:pPr>
      <w:r w:rsidRPr="2027B9FD" w:rsidR="1B6D4A10">
        <w:rPr>
          <w:rFonts w:ascii="Calibri" w:hAnsi="Calibri" w:cs="Calibri" w:asciiTheme="majorAscii" w:hAnsiTheme="majorAscii" w:cstheme="majorAscii"/>
          <w:sz w:val="20"/>
          <w:szCs w:val="20"/>
        </w:rPr>
        <w:t xml:space="preserve">Due to the nature of overnight trips, students </w:t>
      </w:r>
      <w:r w:rsidRPr="2027B9FD" w:rsidR="1B6D4A10">
        <w:rPr>
          <w:rFonts w:ascii="Calibri" w:hAnsi="Calibri" w:cs="Calibri" w:asciiTheme="majorAscii" w:hAnsiTheme="majorAscii" w:cstheme="majorAscii"/>
          <w:sz w:val="20"/>
          <w:szCs w:val="20"/>
        </w:rPr>
        <w:t xml:space="preserve">cannot be directly </w:t>
      </w:r>
      <w:proofErr w:type="gramStart"/>
      <w:r w:rsidRPr="2027B9FD" w:rsidR="1B6D4A10">
        <w:rPr>
          <w:rFonts w:ascii="Calibri" w:hAnsi="Calibri" w:cs="Calibri" w:asciiTheme="majorAscii" w:hAnsiTheme="majorAscii" w:cstheme="majorAscii"/>
          <w:sz w:val="20"/>
          <w:szCs w:val="20"/>
        </w:rPr>
        <w:t>supervised at all times</w:t>
      </w:r>
      <w:proofErr w:type="gramEnd"/>
      <w:r w:rsidRPr="2027B9FD" w:rsidR="1B6D4A10">
        <w:rPr>
          <w:rFonts w:ascii="Calibri" w:hAnsi="Calibri" w:cs="Calibri" w:asciiTheme="majorAscii" w:hAnsiTheme="majorAscii" w:cstheme="majorAscii"/>
          <w:sz w:val="20"/>
          <w:szCs w:val="20"/>
        </w:rPr>
        <w:t xml:space="preserve">. Parents who </w:t>
      </w:r>
      <w:r w:rsidRPr="2027B9FD" w:rsidR="4894D011">
        <w:rPr>
          <w:rFonts w:ascii="Calibri" w:hAnsi="Calibri" w:cs="Calibri" w:asciiTheme="majorAscii" w:hAnsiTheme="majorAscii" w:cstheme="majorAscii"/>
          <w:sz w:val="20"/>
          <w:szCs w:val="20"/>
        </w:rPr>
        <w:t>consider this</w:t>
      </w:r>
      <w:r w:rsidRPr="2027B9FD" w:rsidR="1B6D4A10">
        <w:rPr>
          <w:rFonts w:ascii="Calibri" w:hAnsi="Calibri" w:cs="Calibri" w:asciiTheme="majorAscii" w:hAnsiTheme="majorAscii" w:cstheme="majorAscii"/>
          <w:sz w:val="20"/>
          <w:szCs w:val="20"/>
        </w:rPr>
        <w:t xml:space="preserve"> </w:t>
      </w:r>
      <w:r w:rsidRPr="2027B9FD" w:rsidR="4894D011">
        <w:rPr>
          <w:rFonts w:ascii="Calibri" w:hAnsi="Calibri" w:cs="Calibri" w:asciiTheme="majorAscii" w:hAnsiTheme="majorAscii" w:cstheme="majorAscii"/>
          <w:sz w:val="20"/>
          <w:szCs w:val="20"/>
        </w:rPr>
        <w:t>level of supervision unsuitable should avoid sending their child on such trips.</w:t>
      </w:r>
    </w:p>
    <w:p w:rsidRPr="00CF724B" w:rsidR="00414763" w:rsidP="2027B9FD" w:rsidRDefault="00414763" w14:paraId="783A64B1" w14:textId="77777777" w14:noSpellErr="1">
      <w:pPr>
        <w:spacing w:line="360" w:lineRule="auto"/>
        <w:jc w:val="both"/>
        <w:rPr>
          <w:rFonts w:ascii="Calibri" w:hAnsi="Calibri" w:cs="Calibri" w:asciiTheme="majorAscii" w:hAnsiTheme="majorAscii" w:cstheme="majorAscii"/>
          <w:sz w:val="20"/>
          <w:szCs w:val="20"/>
        </w:rPr>
      </w:pPr>
    </w:p>
    <w:p w:rsidRPr="00CF724B" w:rsidR="001108C0" w:rsidP="2027B9FD" w:rsidRDefault="4894D011" w14:paraId="5CDD25AB" w14:textId="0BB835A4"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sz w:val="20"/>
          <w:szCs w:val="20"/>
        </w:rPr>
      </w:pPr>
      <w:r w:rsidRPr="2027B9FD" w:rsidR="4894D011">
        <w:rPr>
          <w:rFonts w:ascii="Calibri" w:hAnsi="Calibri" w:cs="Calibri" w:asciiTheme="majorAscii" w:hAnsiTheme="majorAscii" w:cstheme="majorAscii"/>
          <w:sz w:val="20"/>
          <w:szCs w:val="20"/>
        </w:rPr>
        <w:t xml:space="preserve">In the event of a medical emergency, accompanying staff/tour leader may have to act </w:t>
      </w:r>
      <w:r w:rsidRPr="2027B9FD" w:rsidR="4894D011">
        <w:rPr>
          <w:rFonts w:ascii="Calibri" w:hAnsi="Calibri" w:cs="Calibri" w:asciiTheme="majorAscii" w:hAnsiTheme="majorAscii" w:cstheme="majorAscii"/>
          <w:i w:val="1"/>
          <w:iCs w:val="1"/>
          <w:sz w:val="20"/>
          <w:szCs w:val="20"/>
        </w:rPr>
        <w:t>in loco parentis</w:t>
      </w:r>
      <w:r w:rsidRPr="2027B9FD" w:rsidR="0149A7E2">
        <w:rPr>
          <w:rFonts w:ascii="Calibri" w:hAnsi="Calibri" w:cs="Calibri" w:asciiTheme="majorAscii" w:hAnsiTheme="majorAscii" w:cstheme="majorAscii"/>
          <w:i w:val="1"/>
          <w:iCs w:val="1"/>
          <w:sz w:val="20"/>
          <w:szCs w:val="20"/>
        </w:rPr>
        <w:t xml:space="preserve"> </w:t>
      </w:r>
      <w:r w:rsidRPr="2027B9FD" w:rsidR="0149A7E2">
        <w:rPr>
          <w:rFonts w:ascii="Calibri" w:hAnsi="Calibri" w:cs="Calibri" w:asciiTheme="majorAscii" w:hAnsiTheme="majorAscii" w:cstheme="majorAscii"/>
          <w:sz w:val="20"/>
          <w:szCs w:val="20"/>
        </w:rPr>
        <w:t xml:space="preserve">and give consent for </w:t>
      </w:r>
      <w:r w:rsidRPr="2027B9FD" w:rsidR="068DD465">
        <w:rPr>
          <w:rFonts w:ascii="Calibri" w:hAnsi="Calibri" w:cs="Calibri" w:asciiTheme="majorAscii" w:hAnsiTheme="majorAscii" w:cstheme="majorAscii"/>
          <w:sz w:val="20"/>
          <w:szCs w:val="20"/>
        </w:rPr>
        <w:t xml:space="preserve">necessary </w:t>
      </w:r>
      <w:r w:rsidRPr="2027B9FD" w:rsidR="0149A7E2">
        <w:rPr>
          <w:rFonts w:ascii="Calibri" w:hAnsi="Calibri" w:cs="Calibri" w:asciiTheme="majorAscii" w:hAnsiTheme="majorAscii" w:cstheme="majorAscii"/>
          <w:sz w:val="20"/>
          <w:szCs w:val="20"/>
        </w:rPr>
        <w:t>medical intervention</w:t>
      </w:r>
      <w:r w:rsidRPr="2027B9FD" w:rsidR="63B3770D">
        <w:rPr>
          <w:rFonts w:ascii="Calibri" w:hAnsi="Calibri" w:cs="Calibri" w:asciiTheme="majorAscii" w:hAnsiTheme="majorAscii" w:cstheme="majorAscii"/>
          <w:sz w:val="20"/>
          <w:szCs w:val="20"/>
        </w:rPr>
        <w:t>?</w:t>
      </w:r>
      <w:r w:rsidRPr="2027B9FD" w:rsidR="5BE32B30">
        <w:rPr>
          <w:rFonts w:ascii="Calibri" w:hAnsi="Calibri" w:cs="Calibri" w:asciiTheme="majorAscii" w:hAnsiTheme="majorAscii" w:cstheme="majorAscii"/>
          <w:sz w:val="20"/>
          <w:szCs w:val="20"/>
        </w:rPr>
        <w:t xml:space="preserve"> </w:t>
      </w:r>
    </w:p>
    <w:p w:rsidRPr="00CF724B" w:rsidR="00806C38" w:rsidP="2027B9FD" w:rsidRDefault="00806C38" w14:paraId="3192373A"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sz w:val="20"/>
          <w:szCs w:val="20"/>
        </w:rPr>
      </w:pPr>
    </w:p>
    <w:p w:rsidRPr="00CF724B" w:rsidR="00664112" w:rsidP="2027B9FD" w:rsidRDefault="00664112" w14:paraId="021E0DCA" w14:textId="031D6485" w14:noSpellErr="1">
      <w:pPr>
        <w:pStyle w:val="ListParagraph"/>
        <w:widowControl w:val="0"/>
        <w:numPr>
          <w:ilvl w:val="0"/>
          <w:numId w:val="14"/>
        </w:numPr>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An Accident/Incident Report Form must be completed </w:t>
      </w:r>
      <w:r w:rsidRPr="2027B9FD" w:rsidR="00AF4118">
        <w:rPr>
          <w:rFonts w:ascii="Calibri" w:hAnsi="Calibri" w:cs="Calibri" w:asciiTheme="majorAscii" w:hAnsiTheme="majorAscii" w:cstheme="majorAscii"/>
          <w:sz w:val="20"/>
          <w:szCs w:val="20"/>
        </w:rPr>
        <w:t>if any</w:t>
      </w:r>
      <w:r w:rsidRPr="2027B9FD" w:rsidR="00EF5E99">
        <w:rPr>
          <w:rFonts w:ascii="Calibri" w:hAnsi="Calibri" w:cs="Calibri" w:asciiTheme="majorAscii" w:hAnsiTheme="majorAscii" w:cstheme="majorAscii"/>
          <w:sz w:val="20"/>
          <w:szCs w:val="20"/>
        </w:rPr>
        <w:t xml:space="preserve"> </w:t>
      </w:r>
      <w:r w:rsidRPr="2027B9FD" w:rsidR="00EF5E99">
        <w:rPr>
          <w:rFonts w:ascii="Calibri" w:hAnsi="Calibri" w:cs="Calibri" w:asciiTheme="majorAscii" w:hAnsiTheme="majorAscii" w:cstheme="majorAscii"/>
          <w:color w:val="262626" w:themeColor="text1" w:themeTint="D9" w:themeShade="FF"/>
          <w:sz w:val="20"/>
          <w:szCs w:val="20"/>
        </w:rPr>
        <w:t>accidents or incidents occur during the trip</w:t>
      </w:r>
      <w:r w:rsidRPr="2027B9FD" w:rsidR="00A30528">
        <w:rPr>
          <w:rFonts w:ascii="Calibri" w:hAnsi="Calibri" w:cs="Calibri" w:asciiTheme="majorAscii" w:hAnsiTheme="majorAscii" w:cstheme="majorAscii"/>
          <w:color w:val="262626" w:themeColor="text1" w:themeTint="D9" w:themeShade="FF"/>
          <w:sz w:val="20"/>
          <w:szCs w:val="20"/>
        </w:rPr>
        <w:t>.</w:t>
      </w:r>
    </w:p>
    <w:p w:rsidRPr="00CF724B" w:rsidR="00A30528" w:rsidP="2027B9FD" w:rsidRDefault="00A30528" w14:paraId="5603A86B" w14:textId="77777777" w14:noSpellErr="1">
      <w:pPr>
        <w:widowControl w:val="0"/>
        <w:tabs>
          <w:tab w:val="left" w:pos="220"/>
          <w:tab w:val="left" w:pos="720"/>
        </w:tabs>
        <w:autoSpaceDE w:val="0"/>
        <w:autoSpaceDN w:val="0"/>
        <w:adjustRightInd w:val="0"/>
        <w:spacing w:line="360" w:lineRule="auto"/>
        <w:jc w:val="both"/>
        <w:rPr>
          <w:rFonts w:ascii="Calibri" w:hAnsi="Calibri" w:cs="Calibri" w:asciiTheme="majorAscii" w:hAnsiTheme="majorAscii" w:cstheme="majorAscii"/>
          <w:color w:val="262626"/>
          <w:sz w:val="20"/>
          <w:szCs w:val="20"/>
        </w:rPr>
      </w:pPr>
    </w:p>
    <w:p w:rsidRPr="00CF724B" w:rsidR="00EF5E99" w:rsidP="2027B9FD" w:rsidRDefault="00EF5E99" w14:paraId="51869763" w14:textId="708A5B4A" w14:noSpellErr="1">
      <w:pPr>
        <w:widowControl w:val="0"/>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EF5E99">
        <w:rPr>
          <w:rFonts w:ascii="Calibri" w:hAnsi="Calibri" w:cs="Calibri" w:asciiTheme="majorAscii" w:hAnsiTheme="majorAscii" w:cstheme="majorAscii"/>
          <w:b w:val="1"/>
          <w:bCs w:val="1"/>
          <w:color w:val="262626" w:themeColor="text1" w:themeTint="D9" w:themeShade="FF"/>
          <w:sz w:val="20"/>
          <w:szCs w:val="20"/>
        </w:rPr>
        <w:t>3.</w:t>
      </w:r>
      <w:r w:rsidRPr="2027B9FD" w:rsidR="00F56116">
        <w:rPr>
          <w:rFonts w:ascii="Calibri" w:hAnsi="Calibri" w:cs="Calibri" w:asciiTheme="majorAscii" w:hAnsiTheme="majorAscii" w:cstheme="majorAscii"/>
          <w:b w:val="1"/>
          <w:bCs w:val="1"/>
          <w:color w:val="262626" w:themeColor="text1" w:themeTint="D9" w:themeShade="FF"/>
          <w:sz w:val="20"/>
          <w:szCs w:val="20"/>
        </w:rPr>
        <w:t xml:space="preserve"> </w:t>
      </w:r>
      <w:r>
        <w:tab/>
      </w:r>
      <w:r w:rsidRPr="2027B9FD" w:rsidR="00664112">
        <w:rPr>
          <w:rFonts w:ascii="Calibri" w:hAnsi="Calibri" w:cs="Calibri" w:asciiTheme="majorAscii" w:hAnsiTheme="majorAscii" w:cstheme="majorAscii"/>
          <w:b w:val="1"/>
          <w:bCs w:val="1"/>
          <w:color w:val="262626" w:themeColor="text1" w:themeTint="D9" w:themeShade="FF"/>
          <w:sz w:val="20"/>
          <w:szCs w:val="20"/>
        </w:rPr>
        <w:t>SPORTS TRIPS</w:t>
      </w:r>
      <w:r w:rsidRPr="2027B9FD" w:rsidR="008B3B59">
        <w:rPr>
          <w:rFonts w:ascii="Calibri" w:hAnsi="Calibri" w:cs="Calibri" w:asciiTheme="majorAscii" w:hAnsiTheme="majorAscii" w:cstheme="majorAscii"/>
          <w:b w:val="1"/>
          <w:bCs w:val="1"/>
          <w:color w:val="262626" w:themeColor="text1" w:themeTint="D9" w:themeShade="FF"/>
          <w:sz w:val="20"/>
          <w:szCs w:val="20"/>
        </w:rPr>
        <w:t xml:space="preserve"> </w:t>
      </w:r>
    </w:p>
    <w:p w:rsidRPr="00CF724B" w:rsidR="3C1E6781" w:rsidP="2027B9FD" w:rsidRDefault="3C1E6781" w14:paraId="2436F148" w14:textId="62D3CF86" w14:noSpellErr="1">
      <w:pPr>
        <w:spacing w:line="360" w:lineRule="auto"/>
        <w:ind w:left="426" w:hanging="426"/>
        <w:jc w:val="both"/>
        <w:rPr>
          <w:rFonts w:ascii="Calibri" w:hAnsi="Calibri" w:cs="Calibri" w:asciiTheme="majorAscii" w:hAnsiTheme="majorAscii" w:cstheme="majorAscii"/>
          <w:b w:val="1"/>
          <w:bCs w:val="1"/>
          <w:color w:val="262626" w:themeColor="text1" w:themeTint="D9"/>
          <w:sz w:val="20"/>
          <w:szCs w:val="20"/>
        </w:rPr>
      </w:pPr>
    </w:p>
    <w:p w:rsidRPr="00CF724B" w:rsidR="00664112" w:rsidP="2027B9FD" w:rsidRDefault="00664112" w14:paraId="336A93A6" w14:textId="15334438" w14:noSpellErr="1">
      <w:pPr>
        <w:widowControl w:val="0"/>
        <w:numPr>
          <w:ilvl w:val="0"/>
          <w:numId w:val="7"/>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The CRITERIA FOR ALL SCHOOL TRIPS apply to sport trips</w:t>
      </w:r>
      <w:r w:rsidRPr="2027B9FD" w:rsidR="00F25F06">
        <w:rPr>
          <w:rFonts w:ascii="Calibri" w:hAnsi="Calibri" w:cs="Calibri" w:asciiTheme="majorAscii" w:hAnsiTheme="majorAscii" w:cstheme="majorAscii"/>
          <w:color w:val="262626" w:themeColor="text1" w:themeTint="D9" w:themeShade="FF"/>
          <w:sz w:val="20"/>
          <w:szCs w:val="20"/>
        </w:rPr>
        <w:t>.</w:t>
      </w:r>
    </w:p>
    <w:p w:rsidRPr="00CF724B" w:rsidR="00F25F06" w:rsidP="2027B9FD" w:rsidRDefault="00F25F06" w14:paraId="3CFB7138" w14:textId="77777777">
      <w:pPr>
        <w:widowControl w:val="0"/>
        <w:numPr>
          <w:ilvl w:val="0"/>
          <w:numId w:val="7"/>
        </w:numPr>
        <w:tabs>
          <w:tab w:val="left" w:pos="220"/>
          <w:tab w:val="left" w:pos="720"/>
        </w:tabs>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p>
    <w:p w:rsidRPr="00CF724B" w:rsidR="00AF4118" w:rsidP="2027B9FD" w:rsidRDefault="00664112" w14:paraId="7CDB21D9" w14:textId="586580D4" w14:noSpellErr="1">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sz w:val="20"/>
          <w:szCs w:val="20"/>
        </w:rPr>
      </w:pPr>
      <w:r w:rsidRPr="2027B9FD" w:rsidR="00664112">
        <w:rPr>
          <w:rFonts w:ascii="Calibri" w:hAnsi="Calibri" w:cs="Calibri" w:asciiTheme="majorAscii" w:hAnsiTheme="majorAscii" w:cstheme="majorAscii"/>
          <w:color w:val="262626" w:themeColor="text1" w:themeTint="D9" w:themeShade="FF"/>
          <w:sz w:val="20"/>
          <w:szCs w:val="20"/>
        </w:rPr>
        <w:t>Each sports coach is responsible for taking a properly equipped first- aid kit</w:t>
      </w:r>
      <w:r w:rsidRPr="2027B9FD" w:rsidR="005F278F">
        <w:rPr>
          <w:rFonts w:ascii="Calibri" w:hAnsi="Calibri" w:cs="Calibri" w:asciiTheme="majorAscii" w:hAnsiTheme="majorAscii" w:cstheme="majorAscii"/>
          <w:color w:val="262626" w:themeColor="text1" w:themeTint="D9" w:themeShade="FF"/>
          <w:sz w:val="20"/>
          <w:szCs w:val="20"/>
        </w:rPr>
        <w:t xml:space="preserve"> on the outing. Parents are responsible </w:t>
      </w:r>
      <w:r w:rsidRPr="2027B9FD" w:rsidR="005F278F">
        <w:rPr>
          <w:rFonts w:ascii="Calibri" w:hAnsi="Calibri" w:cs="Calibri" w:asciiTheme="majorAscii" w:hAnsiTheme="majorAscii" w:cstheme="majorAscii"/>
          <w:sz w:val="20"/>
          <w:szCs w:val="20"/>
        </w:rPr>
        <w:t xml:space="preserve">for </w:t>
      </w:r>
      <w:r w:rsidRPr="2027B9FD" w:rsidR="62CD6911">
        <w:rPr>
          <w:rFonts w:ascii="Calibri" w:hAnsi="Calibri" w:cs="Calibri" w:asciiTheme="majorAscii" w:hAnsiTheme="majorAscii" w:cstheme="majorAscii"/>
          <w:sz w:val="20"/>
          <w:szCs w:val="20"/>
        </w:rPr>
        <w:t xml:space="preserve">informing sports coaches of any medical issue their child may have and </w:t>
      </w:r>
      <w:r w:rsidRPr="2027B9FD" w:rsidR="005F278F">
        <w:rPr>
          <w:rFonts w:ascii="Calibri" w:hAnsi="Calibri" w:cs="Calibri" w:asciiTheme="majorAscii" w:hAnsiTheme="majorAscii" w:cstheme="majorAscii"/>
          <w:sz w:val="20"/>
          <w:szCs w:val="20"/>
        </w:rPr>
        <w:t xml:space="preserve">ensuring that their son/daughter has </w:t>
      </w:r>
      <w:r w:rsidRPr="2027B9FD" w:rsidR="00EF5E99">
        <w:rPr>
          <w:rFonts w:ascii="Calibri" w:hAnsi="Calibri" w:cs="Calibri" w:asciiTheme="majorAscii" w:hAnsiTheme="majorAscii" w:cstheme="majorAscii"/>
          <w:sz w:val="20"/>
          <w:szCs w:val="20"/>
        </w:rPr>
        <w:t xml:space="preserve">any medication </w:t>
      </w:r>
      <w:r w:rsidRPr="2027B9FD" w:rsidR="00185FE1">
        <w:rPr>
          <w:rFonts w:ascii="Calibri" w:hAnsi="Calibri" w:cs="Calibri" w:asciiTheme="majorAscii" w:hAnsiTheme="majorAscii" w:cstheme="majorAscii"/>
          <w:sz w:val="20"/>
          <w:szCs w:val="20"/>
        </w:rPr>
        <w:t>required w</w:t>
      </w:r>
      <w:r w:rsidRPr="2027B9FD" w:rsidR="005F278F">
        <w:rPr>
          <w:rFonts w:ascii="Calibri" w:hAnsi="Calibri" w:cs="Calibri" w:asciiTheme="majorAscii" w:hAnsiTheme="majorAscii" w:cstheme="majorAscii"/>
          <w:sz w:val="20"/>
          <w:szCs w:val="20"/>
        </w:rPr>
        <w:t>ith him/her</w:t>
      </w:r>
      <w:r w:rsidRPr="2027B9FD" w:rsidR="7F8D7B31">
        <w:rPr>
          <w:rFonts w:ascii="Calibri" w:hAnsi="Calibri" w:cs="Calibri" w:asciiTheme="majorAscii" w:hAnsiTheme="majorAscii" w:cstheme="majorAscii"/>
          <w:sz w:val="20"/>
          <w:szCs w:val="20"/>
        </w:rPr>
        <w:t xml:space="preserve"> and is able to administer this medication himself/herself.</w:t>
      </w:r>
    </w:p>
    <w:p w:rsidRPr="00CF724B" w:rsidR="00AF4118" w:rsidP="2027B9FD" w:rsidRDefault="00AF4118" w14:paraId="2A9446E2" w14:textId="77777777" w14:noSpellErr="1">
      <w:pPr>
        <w:widowControl w:val="0"/>
        <w:autoSpaceDE w:val="0"/>
        <w:autoSpaceDN w:val="0"/>
        <w:adjustRightInd w:val="0"/>
        <w:spacing w:line="360" w:lineRule="auto"/>
        <w:ind w:left="709" w:hanging="283"/>
        <w:jc w:val="both"/>
        <w:rPr>
          <w:rFonts w:ascii="Calibri" w:hAnsi="Calibri" w:cs="Calibri" w:asciiTheme="majorAscii" w:hAnsiTheme="majorAscii" w:cstheme="majorAscii"/>
          <w:sz w:val="20"/>
          <w:szCs w:val="20"/>
        </w:rPr>
      </w:pPr>
    </w:p>
    <w:p w:rsidRPr="00CF724B" w:rsidR="00664112" w:rsidP="2027B9FD" w:rsidRDefault="00AF4118" w14:paraId="1AAF0340" w14:textId="5B9EF99F" w14:noSpellErr="1">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sz w:val="20"/>
          <w:szCs w:val="20"/>
        </w:rPr>
      </w:pPr>
      <w:r w:rsidRPr="2027B9FD" w:rsidR="00AF4118">
        <w:rPr>
          <w:rFonts w:ascii="Calibri" w:hAnsi="Calibri" w:cs="Calibri" w:asciiTheme="majorAscii" w:hAnsiTheme="majorAscii" w:cstheme="majorAscii"/>
          <w:sz w:val="20"/>
          <w:szCs w:val="20"/>
        </w:rPr>
        <w:t>Students who require SNA support may not travel to matches if there is no appropriate SNA support available on the day.</w:t>
      </w:r>
    </w:p>
    <w:p w:rsidRPr="00CF724B" w:rsidR="00664112" w:rsidP="2027B9FD" w:rsidRDefault="00664112" w14:paraId="471C6DB7" w14:textId="77777777" w14:noSpellErr="1">
      <w:pPr>
        <w:widowControl w:val="0"/>
        <w:autoSpaceDE w:val="0"/>
        <w:autoSpaceDN w:val="0"/>
        <w:adjustRightInd w:val="0"/>
        <w:spacing w:line="360" w:lineRule="auto"/>
        <w:ind w:left="709" w:hanging="283"/>
        <w:jc w:val="both"/>
        <w:rPr>
          <w:rFonts w:ascii="Calibri" w:hAnsi="Calibri" w:cs="Calibri" w:asciiTheme="majorAscii" w:hAnsiTheme="majorAscii" w:cstheme="majorAscii"/>
          <w:sz w:val="20"/>
          <w:szCs w:val="20"/>
        </w:rPr>
      </w:pPr>
    </w:p>
    <w:p w:rsidRPr="00CF724B" w:rsidR="001C2EA8" w:rsidP="2027B9FD" w:rsidRDefault="00664112" w14:paraId="16C0D513" w14:textId="76168229" w14:noSpellErr="1">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color w:val="000000" w:themeColor="text1"/>
          <w:sz w:val="20"/>
          <w:szCs w:val="20"/>
        </w:rPr>
      </w:pPr>
      <w:r w:rsidRPr="2027B9FD" w:rsidR="00664112">
        <w:rPr>
          <w:rFonts w:ascii="Calibri" w:hAnsi="Calibri" w:cs="Calibri" w:asciiTheme="majorAscii" w:hAnsiTheme="majorAscii" w:cstheme="majorAscii"/>
          <w:color w:val="000000" w:themeColor="text1" w:themeTint="FF" w:themeShade="FF"/>
          <w:sz w:val="20"/>
          <w:szCs w:val="20"/>
        </w:rPr>
        <w:t xml:space="preserve">If a minor </w:t>
      </w:r>
      <w:r w:rsidRPr="2027B9FD" w:rsidR="00F7212E">
        <w:rPr>
          <w:rFonts w:ascii="Calibri" w:hAnsi="Calibri" w:cs="Calibri" w:asciiTheme="majorAscii" w:hAnsiTheme="majorAscii" w:cstheme="majorAscii"/>
          <w:color w:val="000000" w:themeColor="text1" w:themeTint="FF" w:themeShade="FF"/>
          <w:sz w:val="20"/>
          <w:szCs w:val="20"/>
        </w:rPr>
        <w:t>injury</w:t>
      </w:r>
      <w:r w:rsidRPr="2027B9FD" w:rsidR="00664112">
        <w:rPr>
          <w:rFonts w:ascii="Calibri" w:hAnsi="Calibri" w:cs="Calibri" w:asciiTheme="majorAscii" w:hAnsiTheme="majorAscii" w:cstheme="majorAscii"/>
          <w:color w:val="000000" w:themeColor="text1" w:themeTint="FF" w:themeShade="FF"/>
          <w:sz w:val="20"/>
          <w:szCs w:val="20"/>
        </w:rPr>
        <w:t xml:space="preserve"> occurs the coach will treat it on the spot. </w:t>
      </w:r>
      <w:r w:rsidRPr="2027B9FD" w:rsidR="001C2EA8">
        <w:rPr>
          <w:rFonts w:ascii="Calibri" w:hAnsi="Calibri" w:cs="Calibri" w:asciiTheme="majorAscii" w:hAnsiTheme="majorAscii" w:cstheme="majorAscii"/>
          <w:color w:val="000000" w:themeColor="text1" w:themeTint="FF" w:themeShade="FF"/>
          <w:sz w:val="20"/>
          <w:szCs w:val="20"/>
        </w:rPr>
        <w:t xml:space="preserve"> </w:t>
      </w:r>
    </w:p>
    <w:p w:rsidRPr="00CF724B" w:rsidR="00664112" w:rsidP="2027B9FD" w:rsidRDefault="00664112" w14:paraId="28A9D98D" w14:textId="03B0C86D" w14:noSpellErr="1">
      <w:pPr>
        <w:widowControl w:val="0"/>
        <w:autoSpaceDE w:val="0"/>
        <w:autoSpaceDN w:val="0"/>
        <w:adjustRightInd w:val="0"/>
        <w:spacing w:line="360" w:lineRule="auto"/>
        <w:ind w:left="709"/>
        <w:jc w:val="both"/>
        <w:rPr>
          <w:rFonts w:ascii="Calibri" w:hAnsi="Calibri" w:cs="Calibri" w:asciiTheme="majorAscii" w:hAnsiTheme="majorAscii" w:cstheme="majorAscii"/>
          <w:sz w:val="20"/>
          <w:szCs w:val="20"/>
        </w:rPr>
      </w:pPr>
      <w:r w:rsidRPr="2027B9FD" w:rsidR="00664112">
        <w:rPr>
          <w:rFonts w:ascii="Calibri" w:hAnsi="Calibri" w:cs="Calibri" w:asciiTheme="majorAscii" w:hAnsiTheme="majorAscii" w:cstheme="majorAscii"/>
          <w:color w:val="000000" w:themeColor="text1" w:themeTint="FF" w:themeShade="FF"/>
          <w:sz w:val="20"/>
          <w:szCs w:val="20"/>
        </w:rPr>
        <w:t xml:space="preserve">In the event of a </w:t>
      </w:r>
      <w:r w:rsidRPr="2027B9FD" w:rsidR="001C2EA8">
        <w:rPr>
          <w:rFonts w:ascii="Calibri" w:hAnsi="Calibri" w:cs="Calibri" w:asciiTheme="majorAscii" w:hAnsiTheme="majorAscii" w:cstheme="majorAscii"/>
          <w:color w:val="000000" w:themeColor="text1" w:themeTint="FF" w:themeShade="FF"/>
          <w:sz w:val="20"/>
          <w:szCs w:val="20"/>
        </w:rPr>
        <w:t xml:space="preserve">more </w:t>
      </w:r>
      <w:r w:rsidRPr="2027B9FD" w:rsidR="00664112">
        <w:rPr>
          <w:rFonts w:ascii="Calibri" w:hAnsi="Calibri" w:cs="Calibri" w:asciiTheme="majorAscii" w:hAnsiTheme="majorAscii" w:cstheme="majorAscii"/>
          <w:color w:val="000000" w:themeColor="text1" w:themeTint="FF" w:themeShade="FF"/>
          <w:sz w:val="20"/>
          <w:szCs w:val="20"/>
        </w:rPr>
        <w:t xml:space="preserve">serious </w:t>
      </w:r>
      <w:r w:rsidRPr="2027B9FD" w:rsidR="00F7212E">
        <w:rPr>
          <w:rFonts w:ascii="Calibri" w:hAnsi="Calibri" w:cs="Calibri" w:asciiTheme="majorAscii" w:hAnsiTheme="majorAscii" w:cstheme="majorAscii"/>
          <w:color w:val="000000" w:themeColor="text1" w:themeTint="FF" w:themeShade="FF"/>
          <w:sz w:val="20"/>
          <w:szCs w:val="20"/>
        </w:rPr>
        <w:t>injury</w:t>
      </w:r>
      <w:r w:rsidRPr="2027B9FD" w:rsidR="00664112">
        <w:rPr>
          <w:rFonts w:ascii="Calibri" w:hAnsi="Calibri" w:cs="Calibri" w:asciiTheme="majorAscii" w:hAnsiTheme="majorAscii" w:cstheme="majorAscii"/>
          <w:color w:val="000000" w:themeColor="text1" w:themeTint="FF" w:themeShade="FF"/>
          <w:sz w:val="20"/>
          <w:szCs w:val="20"/>
        </w:rPr>
        <w:t xml:space="preserve"> the coach will ring an ambulance directly</w:t>
      </w:r>
      <w:r w:rsidRPr="2027B9FD" w:rsidR="00E6451D">
        <w:rPr>
          <w:rFonts w:ascii="Calibri" w:hAnsi="Calibri" w:cs="Calibri" w:asciiTheme="majorAscii" w:hAnsiTheme="majorAscii" w:cstheme="majorAscii"/>
          <w:color w:val="000000" w:themeColor="text1" w:themeTint="FF" w:themeShade="FF"/>
          <w:sz w:val="20"/>
          <w:szCs w:val="20"/>
        </w:rPr>
        <w:t>.</w:t>
      </w:r>
      <w:r w:rsidRPr="2027B9FD" w:rsidR="3911BC72">
        <w:rPr>
          <w:rFonts w:ascii="Calibri" w:hAnsi="Calibri" w:cs="Calibri" w:asciiTheme="majorAscii" w:hAnsiTheme="majorAscii" w:cstheme="majorAscii"/>
          <w:color w:val="000000" w:themeColor="text1" w:themeTint="FF" w:themeShade="FF"/>
          <w:sz w:val="20"/>
          <w:szCs w:val="20"/>
        </w:rPr>
        <w:t xml:space="preserve"> </w:t>
      </w:r>
      <w:r w:rsidRPr="2027B9FD" w:rsidR="43692D1B">
        <w:rPr>
          <w:rFonts w:ascii="Calibri" w:hAnsi="Calibri" w:cs="Calibri" w:asciiTheme="majorAscii" w:hAnsiTheme="majorAscii" w:cstheme="majorAscii"/>
          <w:sz w:val="20"/>
          <w:szCs w:val="20"/>
        </w:rPr>
        <w:t>The Coach will inform the principal/deputy principal</w:t>
      </w:r>
      <w:r w:rsidRPr="2027B9FD" w:rsidR="001C2EA8">
        <w:rPr>
          <w:rFonts w:ascii="Calibri" w:hAnsi="Calibri" w:cs="Calibri" w:asciiTheme="majorAscii" w:hAnsiTheme="majorAscii" w:cstheme="majorAscii"/>
          <w:sz w:val="20"/>
          <w:szCs w:val="20"/>
        </w:rPr>
        <w:t xml:space="preserve"> </w:t>
      </w:r>
      <w:r w:rsidRPr="2027B9FD" w:rsidR="43692D1B">
        <w:rPr>
          <w:rFonts w:ascii="Calibri" w:hAnsi="Calibri" w:cs="Calibri" w:asciiTheme="majorAscii" w:hAnsiTheme="majorAscii" w:cstheme="majorAscii"/>
          <w:sz w:val="20"/>
          <w:szCs w:val="20"/>
        </w:rPr>
        <w:t xml:space="preserve">as soon as possible of the </w:t>
      </w:r>
      <w:r w:rsidRPr="2027B9FD" w:rsidR="00F7212E">
        <w:rPr>
          <w:rFonts w:ascii="Calibri" w:hAnsi="Calibri" w:cs="Calibri" w:asciiTheme="majorAscii" w:hAnsiTheme="majorAscii" w:cstheme="majorAscii"/>
          <w:sz w:val="20"/>
          <w:szCs w:val="20"/>
        </w:rPr>
        <w:t>incident</w:t>
      </w:r>
      <w:r w:rsidRPr="2027B9FD" w:rsidR="43692D1B">
        <w:rPr>
          <w:rFonts w:ascii="Calibri" w:hAnsi="Calibri" w:cs="Calibri" w:asciiTheme="majorAscii" w:hAnsiTheme="majorAscii" w:cstheme="majorAscii"/>
          <w:sz w:val="20"/>
          <w:szCs w:val="20"/>
        </w:rPr>
        <w:t xml:space="preserve">. </w:t>
      </w:r>
      <w:r w:rsidRPr="2027B9FD" w:rsidR="5570A1EC">
        <w:rPr>
          <w:rFonts w:ascii="Calibri" w:hAnsi="Calibri" w:cs="Calibri" w:asciiTheme="majorAscii" w:hAnsiTheme="majorAscii" w:cstheme="majorAscii"/>
          <w:sz w:val="20"/>
          <w:szCs w:val="20"/>
        </w:rPr>
        <w:t xml:space="preserve">Principal/Deputy Principal/Coach will inform the parents/guardians </w:t>
      </w:r>
      <w:r w:rsidRPr="2027B9FD" w:rsidR="255FD644">
        <w:rPr>
          <w:rFonts w:ascii="Calibri" w:hAnsi="Calibri" w:cs="Calibri" w:asciiTheme="majorAscii" w:hAnsiTheme="majorAscii" w:cstheme="majorAscii"/>
          <w:sz w:val="20"/>
          <w:szCs w:val="20"/>
        </w:rPr>
        <w:t>of the incident as soon as possible</w:t>
      </w:r>
      <w:r w:rsidRPr="2027B9FD" w:rsidR="230E34FF">
        <w:rPr>
          <w:rFonts w:ascii="Calibri" w:hAnsi="Calibri" w:cs="Calibri" w:asciiTheme="majorAscii" w:hAnsiTheme="majorAscii" w:cstheme="majorAscii"/>
          <w:sz w:val="20"/>
          <w:szCs w:val="20"/>
        </w:rPr>
        <w:t xml:space="preserve"> so that they can go to the hospital where their child is.</w:t>
      </w:r>
      <w:r w:rsidRPr="2027B9FD" w:rsidR="001C2EA8">
        <w:rPr>
          <w:rFonts w:ascii="Calibri" w:hAnsi="Calibri" w:cs="Calibri" w:asciiTheme="majorAscii" w:hAnsiTheme="majorAscii" w:cstheme="majorAscii"/>
          <w:sz w:val="20"/>
          <w:szCs w:val="20"/>
        </w:rPr>
        <w:t xml:space="preserve"> Best practice is to inform parents of any injury incurred while playing a match away from school.</w:t>
      </w:r>
    </w:p>
    <w:p w:rsidRPr="00CF724B" w:rsidR="00664112" w:rsidP="2027B9FD" w:rsidRDefault="00664112" w14:paraId="170BC86C" w14:textId="77777777" w14:noSpellErr="1">
      <w:pPr>
        <w:widowControl w:val="0"/>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p>
    <w:p w:rsidRPr="00CF724B" w:rsidR="00664112" w:rsidP="2027B9FD" w:rsidRDefault="00664112" w14:paraId="3A1494AD" w14:textId="3F07CF68" w14:noSpellErr="1">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Any accident</w:t>
      </w:r>
      <w:r w:rsidRPr="2027B9FD" w:rsidR="00F7212E">
        <w:rPr>
          <w:rFonts w:ascii="Calibri" w:hAnsi="Calibri" w:cs="Calibri" w:asciiTheme="majorAscii" w:hAnsiTheme="majorAscii" w:cstheme="majorAscii"/>
          <w:color w:val="262626" w:themeColor="text1" w:themeTint="D9" w:themeShade="FF"/>
          <w:sz w:val="20"/>
          <w:szCs w:val="20"/>
        </w:rPr>
        <w:t>/injury</w:t>
      </w:r>
      <w:r w:rsidRPr="2027B9FD" w:rsidR="00664112">
        <w:rPr>
          <w:rFonts w:ascii="Calibri" w:hAnsi="Calibri" w:cs="Calibri" w:asciiTheme="majorAscii" w:hAnsiTheme="majorAscii" w:cstheme="majorAscii"/>
          <w:color w:val="262626" w:themeColor="text1" w:themeTint="D9" w:themeShade="FF"/>
          <w:sz w:val="20"/>
          <w:szCs w:val="20"/>
        </w:rPr>
        <w:t xml:space="preserve"> deemed to be of a serious nature is recorded on an accident report form, a copy of which is submitted to the Principal. </w:t>
      </w:r>
      <w:r w:rsidRPr="2027B9FD" w:rsidR="00E6451D">
        <w:rPr>
          <w:rFonts w:ascii="Calibri" w:hAnsi="Calibri" w:cs="Calibri" w:asciiTheme="majorAscii" w:hAnsiTheme="majorAscii" w:cstheme="majorAscii"/>
          <w:color w:val="262626" w:themeColor="text1" w:themeTint="D9" w:themeShade="FF"/>
          <w:sz w:val="20"/>
          <w:szCs w:val="20"/>
        </w:rPr>
        <w:t>Coaches/</w:t>
      </w:r>
      <w:r w:rsidRPr="2027B9FD" w:rsidR="00F25F06">
        <w:rPr>
          <w:rFonts w:ascii="Calibri" w:hAnsi="Calibri" w:cs="Calibri" w:asciiTheme="majorAscii" w:hAnsiTheme="majorAscii" w:cstheme="majorAscii"/>
          <w:color w:val="262626" w:themeColor="text1" w:themeTint="D9" w:themeShade="FF"/>
          <w:sz w:val="20"/>
          <w:szCs w:val="20"/>
        </w:rPr>
        <w:t xml:space="preserve">PE staff will inform </w:t>
      </w:r>
      <w:r w:rsidRPr="2027B9FD" w:rsidR="00664112">
        <w:rPr>
          <w:rFonts w:ascii="Calibri" w:hAnsi="Calibri" w:cs="Calibri" w:asciiTheme="majorAscii" w:hAnsiTheme="majorAscii" w:cstheme="majorAscii"/>
          <w:color w:val="262626" w:themeColor="text1" w:themeTint="D9" w:themeShade="FF"/>
          <w:sz w:val="20"/>
          <w:szCs w:val="20"/>
        </w:rPr>
        <w:t>students of the necessary safety equipment for each respective sport</w:t>
      </w:r>
      <w:r w:rsidRPr="2027B9FD" w:rsidR="00F25F06">
        <w:rPr>
          <w:rFonts w:ascii="Calibri" w:hAnsi="Calibri" w:cs="Calibri" w:asciiTheme="majorAscii" w:hAnsiTheme="majorAscii" w:cstheme="majorAscii"/>
          <w:color w:val="262626" w:themeColor="text1" w:themeTint="D9" w:themeShade="FF"/>
          <w:sz w:val="20"/>
          <w:szCs w:val="20"/>
        </w:rPr>
        <w:t>.</w:t>
      </w:r>
    </w:p>
    <w:p w:rsidRPr="00CF724B" w:rsidR="00F25F06" w:rsidP="2027B9FD" w:rsidRDefault="00F25F06" w14:paraId="539EBD7C" w14:textId="77777777" w14:noSpellErr="1">
      <w:pPr>
        <w:widowControl w:val="0"/>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p>
    <w:p w:rsidRPr="00CF724B" w:rsidR="00664112" w:rsidP="2027B9FD" w:rsidRDefault="00F25F06" w14:paraId="42988897" w14:textId="587BEAF0">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r w:rsidRPr="2027B9FD" w:rsidR="00F25F06">
        <w:rPr>
          <w:rFonts w:ascii="Calibri" w:hAnsi="Calibri" w:cs="Calibri" w:asciiTheme="majorAscii" w:hAnsiTheme="majorAscii" w:cstheme="majorAscii"/>
          <w:color w:val="262626" w:themeColor="text1" w:themeTint="D9" w:themeShade="FF"/>
          <w:sz w:val="20"/>
          <w:szCs w:val="20"/>
        </w:rPr>
        <w:t>Child Protection procedures</w:t>
      </w:r>
      <w:r w:rsidRPr="2027B9FD" w:rsidR="00E6451D">
        <w:rPr>
          <w:rFonts w:ascii="Calibri" w:hAnsi="Calibri" w:cs="Calibri" w:asciiTheme="majorAscii" w:hAnsiTheme="majorAscii" w:cstheme="majorAscii"/>
          <w:color w:val="262626" w:themeColor="text1" w:themeTint="D9" w:themeShade="FF"/>
          <w:sz w:val="20"/>
          <w:szCs w:val="20"/>
        </w:rPr>
        <w:t xml:space="preserve"> </w:t>
      </w:r>
      <w:r w:rsidRPr="2027B9FD" w:rsidR="00D243BC">
        <w:rPr>
          <w:rFonts w:ascii="Calibri" w:hAnsi="Calibri" w:cs="Calibri" w:asciiTheme="majorAscii" w:hAnsiTheme="majorAscii" w:cstheme="majorAscii"/>
          <w:color w:val="262626" w:themeColor="text1" w:themeTint="D9" w:themeShade="FF"/>
          <w:sz w:val="20"/>
          <w:szCs w:val="20"/>
        </w:rPr>
        <w:t xml:space="preserve">must </w:t>
      </w:r>
      <w:r w:rsidRPr="2027B9FD" w:rsidR="00664112">
        <w:rPr>
          <w:rFonts w:ascii="Calibri" w:hAnsi="Calibri" w:cs="Calibri" w:asciiTheme="majorAscii" w:hAnsiTheme="majorAscii" w:cstheme="majorAscii"/>
          <w:color w:val="262626" w:themeColor="text1" w:themeTint="D9" w:themeShade="FF"/>
          <w:sz w:val="20"/>
          <w:szCs w:val="20"/>
        </w:rPr>
        <w:t xml:space="preserve">be </w:t>
      </w:r>
      <w:proofErr w:type="gramStart"/>
      <w:r w:rsidRPr="2027B9FD" w:rsidR="00664112">
        <w:rPr>
          <w:rFonts w:ascii="Calibri" w:hAnsi="Calibri" w:cs="Calibri" w:asciiTheme="majorAscii" w:hAnsiTheme="majorAscii" w:cstheme="majorAscii"/>
          <w:color w:val="262626" w:themeColor="text1" w:themeTint="D9" w:themeShade="FF"/>
          <w:sz w:val="20"/>
          <w:szCs w:val="20"/>
        </w:rPr>
        <w:t>followed</w:t>
      </w:r>
      <w:r w:rsidRPr="2027B9FD" w:rsidR="00F25F06">
        <w:rPr>
          <w:rFonts w:ascii="Calibri" w:hAnsi="Calibri" w:cs="Calibri" w:asciiTheme="majorAscii" w:hAnsiTheme="majorAscii" w:cstheme="majorAscii"/>
          <w:color w:val="262626" w:themeColor="text1" w:themeTint="D9" w:themeShade="FF"/>
          <w:sz w:val="20"/>
          <w:szCs w:val="20"/>
        </w:rPr>
        <w:t xml:space="preserve"> </w:t>
      </w:r>
      <w:r w:rsidRPr="2027B9FD" w:rsidR="005F278F">
        <w:rPr>
          <w:rFonts w:ascii="Calibri" w:hAnsi="Calibri" w:cs="Calibri" w:asciiTheme="majorAscii" w:hAnsiTheme="majorAscii" w:cstheme="majorAscii"/>
          <w:color w:val="262626" w:themeColor="text1" w:themeTint="D9" w:themeShade="FF"/>
          <w:sz w:val="20"/>
          <w:szCs w:val="20"/>
        </w:rPr>
        <w:t>at all times</w:t>
      </w:r>
      <w:proofErr w:type="gramEnd"/>
      <w:r w:rsidRPr="2027B9FD" w:rsidR="005F278F">
        <w:rPr>
          <w:rFonts w:ascii="Calibri" w:hAnsi="Calibri" w:cs="Calibri" w:asciiTheme="majorAscii" w:hAnsiTheme="majorAscii" w:cstheme="majorAscii"/>
          <w:color w:val="262626" w:themeColor="text1" w:themeTint="D9" w:themeShade="FF"/>
          <w:sz w:val="20"/>
          <w:szCs w:val="20"/>
        </w:rPr>
        <w:t xml:space="preserve"> and particularly </w:t>
      </w:r>
      <w:r w:rsidRPr="2027B9FD" w:rsidR="00F25F06">
        <w:rPr>
          <w:rFonts w:ascii="Calibri" w:hAnsi="Calibri" w:cs="Calibri" w:asciiTheme="majorAscii" w:hAnsiTheme="majorAscii" w:cstheme="majorAscii"/>
          <w:color w:val="262626" w:themeColor="text1" w:themeTint="D9" w:themeShade="FF"/>
          <w:sz w:val="20"/>
          <w:szCs w:val="20"/>
        </w:rPr>
        <w:t xml:space="preserve">in regard to </w:t>
      </w:r>
      <w:r w:rsidRPr="2027B9FD" w:rsidR="00D243BC">
        <w:rPr>
          <w:rFonts w:ascii="Calibri" w:hAnsi="Calibri" w:cs="Calibri" w:asciiTheme="majorAscii" w:hAnsiTheme="majorAscii" w:cstheme="majorAscii"/>
          <w:color w:val="262626" w:themeColor="text1" w:themeTint="D9" w:themeShade="FF"/>
          <w:sz w:val="20"/>
          <w:szCs w:val="20"/>
        </w:rPr>
        <w:t xml:space="preserve">the use and supervision of </w:t>
      </w:r>
      <w:r w:rsidRPr="2027B9FD" w:rsidR="00F25F06">
        <w:rPr>
          <w:rFonts w:ascii="Calibri" w:hAnsi="Calibri" w:cs="Calibri" w:asciiTheme="majorAscii" w:hAnsiTheme="majorAscii" w:cstheme="majorAscii"/>
          <w:color w:val="262626" w:themeColor="text1" w:themeTint="D9" w:themeShade="FF"/>
          <w:sz w:val="20"/>
          <w:szCs w:val="20"/>
        </w:rPr>
        <w:t>dressing rooms.</w:t>
      </w:r>
    </w:p>
    <w:p w:rsidRPr="00CF724B" w:rsidR="00F25F06" w:rsidP="2027B9FD" w:rsidRDefault="00F25F06" w14:paraId="0BD81950" w14:textId="77777777" w14:noSpellErr="1">
      <w:pPr>
        <w:widowControl w:val="0"/>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p>
    <w:p w:rsidRPr="00CF724B" w:rsidR="00E6451D" w:rsidP="2027B9FD" w:rsidRDefault="00664112" w14:paraId="70BCD73A" w14:textId="5B5CC034" w14:noSpellErr="1">
      <w:pPr>
        <w:widowControl w:val="0"/>
        <w:numPr>
          <w:ilvl w:val="0"/>
          <w:numId w:val="15"/>
        </w:numPr>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It is school policy that all students are encouraged to participate in team competitions</w:t>
      </w:r>
      <w:r w:rsidRPr="2027B9FD" w:rsidR="00EF5E99">
        <w:rPr>
          <w:rFonts w:ascii="Calibri" w:hAnsi="Calibri" w:cs="Calibri" w:asciiTheme="majorAscii" w:hAnsiTheme="majorAscii" w:cstheme="majorAscii"/>
          <w:color w:val="262626" w:themeColor="text1" w:themeTint="D9" w:themeShade="FF"/>
          <w:sz w:val="20"/>
          <w:szCs w:val="20"/>
        </w:rPr>
        <w:t>. </w:t>
      </w:r>
      <w:r w:rsidRPr="2027B9FD" w:rsidR="00664112">
        <w:rPr>
          <w:rFonts w:ascii="Calibri" w:hAnsi="Calibri" w:cs="Calibri" w:asciiTheme="majorAscii" w:hAnsiTheme="majorAscii" w:cstheme="majorAscii"/>
          <w:color w:val="262626" w:themeColor="text1" w:themeTint="D9" w:themeShade="FF"/>
          <w:sz w:val="20"/>
          <w:szCs w:val="20"/>
        </w:rPr>
        <w:t>However, the school recognizes that it is the parents/guardians</w:t>
      </w:r>
      <w:r w:rsidRPr="2027B9FD" w:rsidR="00E31869">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xml:space="preserve"> prerogative </w:t>
      </w:r>
      <w:r w:rsidRPr="2027B9FD" w:rsidR="00AF4118">
        <w:rPr>
          <w:rFonts w:ascii="Calibri" w:hAnsi="Calibri" w:cs="Calibri" w:asciiTheme="majorAscii" w:hAnsiTheme="majorAscii" w:cstheme="majorAscii"/>
          <w:color w:val="262626" w:themeColor="text1" w:themeTint="D9" w:themeShade="FF"/>
          <w:sz w:val="20"/>
          <w:szCs w:val="20"/>
        </w:rPr>
        <w:t xml:space="preserve">as to </w:t>
      </w:r>
      <w:r w:rsidRPr="2027B9FD" w:rsidR="00664112">
        <w:rPr>
          <w:rFonts w:ascii="Calibri" w:hAnsi="Calibri" w:cs="Calibri" w:asciiTheme="majorAscii" w:hAnsiTheme="majorAscii" w:cstheme="majorAscii"/>
          <w:color w:val="262626" w:themeColor="text1" w:themeTint="D9" w:themeShade="FF"/>
          <w:sz w:val="20"/>
          <w:szCs w:val="20"/>
        </w:rPr>
        <w:t>how often their child shall be involved in such competitions</w:t>
      </w:r>
      <w:r w:rsidRPr="2027B9FD" w:rsidR="00E6451D">
        <w:rPr>
          <w:rFonts w:ascii="Calibri" w:hAnsi="Calibri" w:cs="Calibri" w:asciiTheme="majorAscii" w:hAnsiTheme="majorAscii" w:cstheme="majorAscii"/>
          <w:color w:val="262626" w:themeColor="text1" w:themeTint="D9" w:themeShade="FF"/>
          <w:sz w:val="20"/>
          <w:szCs w:val="20"/>
        </w:rPr>
        <w:t>.</w:t>
      </w:r>
    </w:p>
    <w:p w:rsidRPr="00CF724B" w:rsidR="00F25F06" w:rsidP="2027B9FD" w:rsidRDefault="00664112" w14:paraId="1CB8C108" w14:textId="2E6AA697" w14:noSpellErr="1">
      <w:pPr>
        <w:widowControl w:val="0"/>
        <w:tabs>
          <w:tab w:val="left" w:pos="220"/>
        </w:tabs>
        <w:autoSpaceDE w:val="0"/>
        <w:autoSpaceDN w:val="0"/>
        <w:adjustRightInd w:val="0"/>
        <w:spacing w:line="360" w:lineRule="auto"/>
        <w:ind w:left="709" w:hanging="283"/>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 </w:t>
      </w:r>
    </w:p>
    <w:p w:rsidRPr="00CF724B" w:rsidR="00EF5E99" w:rsidP="2027B9FD" w:rsidRDefault="00664112" w14:paraId="5315A9EC" w14:textId="41AFBD98" w14:noSpellErr="1">
      <w:pPr>
        <w:widowControl w:val="0"/>
        <w:autoSpaceDE w:val="0"/>
        <w:autoSpaceDN w:val="0"/>
        <w:adjustRightInd w:val="0"/>
        <w:spacing w:line="360" w:lineRule="auto"/>
        <w:jc w:val="both"/>
        <w:rPr>
          <w:rFonts w:ascii="Calibri" w:hAnsi="Calibri" w:cs="Calibri" w:asciiTheme="majorAscii" w:hAnsiTheme="majorAscii" w:cstheme="majorAscii"/>
          <w:b w:val="1"/>
          <w:bCs w:val="1"/>
          <w:color w:val="262626"/>
          <w:sz w:val="20"/>
          <w:szCs w:val="20"/>
        </w:rPr>
      </w:pPr>
      <w:r w:rsidRPr="2027B9FD" w:rsidR="00664112">
        <w:rPr>
          <w:rFonts w:ascii="Calibri" w:hAnsi="Calibri" w:cs="Calibri" w:asciiTheme="majorAscii" w:hAnsiTheme="majorAscii" w:cstheme="majorAscii"/>
          <w:b w:val="1"/>
          <w:bCs w:val="1"/>
          <w:color w:val="262626" w:themeColor="text1" w:themeTint="D9" w:themeShade="FF"/>
          <w:sz w:val="20"/>
          <w:szCs w:val="20"/>
        </w:rPr>
        <w:t xml:space="preserve">GUIDELINES FOR USE OF </w:t>
      </w:r>
      <w:r w:rsidRPr="2027B9FD" w:rsidR="00A13114">
        <w:rPr>
          <w:rFonts w:ascii="Calibri" w:hAnsi="Calibri" w:cs="Calibri" w:asciiTheme="majorAscii" w:hAnsiTheme="majorAscii" w:cstheme="majorAscii"/>
          <w:b w:val="1"/>
          <w:bCs w:val="1"/>
          <w:color w:val="262626" w:themeColor="text1" w:themeTint="D9" w:themeShade="FF"/>
          <w:sz w:val="20"/>
          <w:szCs w:val="20"/>
        </w:rPr>
        <w:t>BUSES/</w:t>
      </w:r>
      <w:r w:rsidRPr="2027B9FD" w:rsidR="00664112">
        <w:rPr>
          <w:rFonts w:ascii="Calibri" w:hAnsi="Calibri" w:cs="Calibri" w:asciiTheme="majorAscii" w:hAnsiTheme="majorAscii" w:cstheme="majorAscii"/>
          <w:b w:val="1"/>
          <w:bCs w:val="1"/>
          <w:color w:val="262626" w:themeColor="text1" w:themeTint="D9" w:themeShade="FF"/>
          <w:sz w:val="20"/>
          <w:szCs w:val="20"/>
        </w:rPr>
        <w:t>COACHES</w:t>
      </w:r>
      <w:r w:rsidRPr="2027B9FD" w:rsidR="00D243BC">
        <w:rPr>
          <w:rFonts w:ascii="Calibri" w:hAnsi="Calibri" w:cs="Calibri" w:asciiTheme="majorAscii" w:hAnsiTheme="majorAscii" w:cstheme="majorAscii"/>
          <w:b w:val="1"/>
          <w:bCs w:val="1"/>
          <w:color w:val="262626" w:themeColor="text1" w:themeTint="D9" w:themeShade="FF"/>
          <w:sz w:val="20"/>
          <w:szCs w:val="20"/>
        </w:rPr>
        <w:t xml:space="preserve"> ON ALL TRIPS</w:t>
      </w:r>
    </w:p>
    <w:p w:rsidRPr="00CF724B" w:rsidR="00664112" w:rsidP="2027B9FD" w:rsidRDefault="00664112" w14:paraId="0124B275" w14:textId="77777777" w14:noSpellErr="1">
      <w:pPr>
        <w:widowControl w:val="0"/>
        <w:autoSpaceDE w:val="0"/>
        <w:autoSpaceDN w:val="0"/>
        <w:adjustRightInd w:val="0"/>
        <w:spacing w:line="360" w:lineRule="auto"/>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Members of staff taking students away in coaches should take note and apply the following:</w:t>
      </w:r>
    </w:p>
    <w:p w:rsidRPr="00CF724B" w:rsidR="00F56116" w:rsidP="2027B9FD" w:rsidRDefault="00F56116" w14:paraId="3A169D12" w14:textId="77777777" w14:noSpellErr="1">
      <w:pPr>
        <w:widowControl w:val="0"/>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p>
    <w:p w:rsidRPr="00CF724B" w:rsidR="00664112" w:rsidP="2027B9FD" w:rsidRDefault="00664112" w14:paraId="77DEF650" w14:textId="77777777"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All coaches used by the school must have an up to date PSV License and Cert</w:t>
      </w:r>
    </w:p>
    <w:p w:rsidRPr="00CF724B" w:rsidR="00664112" w:rsidP="2027B9FD" w:rsidRDefault="00664112" w14:paraId="3F9C43AA" w14:textId="76D1FEE2"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Before setting off, the emergency exits must be pointed out to students</w:t>
      </w:r>
      <w:r w:rsidRPr="2027B9FD" w:rsidR="00E6451D">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w:t>
      </w:r>
    </w:p>
    <w:p w:rsidRPr="00CF724B" w:rsidR="00664112" w:rsidP="2027B9FD" w:rsidRDefault="00664112" w14:paraId="68DCA5A6" w14:textId="712C2008">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Central aisles and access to exits </w:t>
      </w:r>
      <w:r w:rsidRPr="2027B9FD" w:rsidR="00664112">
        <w:rPr>
          <w:rFonts w:ascii="Calibri" w:hAnsi="Calibri" w:cs="Calibri" w:asciiTheme="majorAscii" w:hAnsiTheme="majorAscii" w:cstheme="majorAscii"/>
          <w:color w:val="262626" w:themeColor="text1" w:themeTint="D9" w:themeShade="FF"/>
          <w:sz w:val="20"/>
          <w:szCs w:val="20"/>
        </w:rPr>
        <w:t xml:space="preserve">must be </w:t>
      </w:r>
      <w:proofErr w:type="gramStart"/>
      <w:r w:rsidRPr="2027B9FD" w:rsidR="00664112">
        <w:rPr>
          <w:rFonts w:ascii="Calibri" w:hAnsi="Calibri" w:cs="Calibri" w:asciiTheme="majorAscii" w:hAnsiTheme="majorAscii" w:cstheme="majorAscii"/>
          <w:color w:val="262626" w:themeColor="text1" w:themeTint="D9" w:themeShade="FF"/>
          <w:sz w:val="20"/>
          <w:szCs w:val="20"/>
        </w:rPr>
        <w:t>kept clear at all times</w:t>
      </w:r>
      <w:proofErr w:type="gramEnd"/>
      <w:r w:rsidRPr="2027B9FD" w:rsidR="00EF5E99">
        <w:rPr>
          <w:rFonts w:ascii="Calibri" w:hAnsi="Calibri" w:cs="Calibri" w:asciiTheme="majorAscii" w:hAnsiTheme="majorAscii" w:cstheme="majorAscii"/>
          <w:color w:val="262626" w:themeColor="text1" w:themeTint="D9" w:themeShade="FF"/>
          <w:sz w:val="20"/>
          <w:szCs w:val="20"/>
        </w:rPr>
        <w:t>.</w:t>
      </w:r>
    </w:p>
    <w:p w:rsidRPr="00CF724B" w:rsidR="009A3533" w:rsidP="2027B9FD" w:rsidRDefault="00E6451D" w14:paraId="73CBC9C9" w14:textId="77777777"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E6451D">
        <w:rPr>
          <w:rFonts w:ascii="Calibri" w:hAnsi="Calibri" w:cs="Calibri" w:asciiTheme="majorAscii" w:hAnsiTheme="majorAscii" w:cstheme="majorAscii"/>
          <w:color w:val="262626" w:themeColor="text1" w:themeTint="D9" w:themeShade="FF"/>
          <w:sz w:val="20"/>
          <w:szCs w:val="20"/>
        </w:rPr>
        <w:t xml:space="preserve">Students </w:t>
      </w:r>
      <w:r w:rsidRPr="2027B9FD" w:rsidR="00664112">
        <w:rPr>
          <w:rFonts w:ascii="Calibri" w:hAnsi="Calibri" w:cs="Calibri" w:asciiTheme="majorAscii" w:hAnsiTheme="majorAscii" w:cstheme="majorAscii"/>
          <w:color w:val="262626" w:themeColor="text1" w:themeTint="D9" w:themeShade="FF"/>
          <w:sz w:val="20"/>
          <w:szCs w:val="20"/>
        </w:rPr>
        <w:t xml:space="preserve">must be advised to remain seated facing forward and not to have </w:t>
      </w:r>
      <w:r w:rsidRPr="2027B9FD" w:rsidR="009A3533">
        <w:rPr>
          <w:rFonts w:ascii="Calibri" w:hAnsi="Calibri" w:cs="Calibri" w:asciiTheme="majorAscii" w:hAnsiTheme="majorAscii" w:cstheme="majorAscii"/>
          <w:color w:val="262626" w:themeColor="text1" w:themeTint="D9" w:themeShade="FF"/>
          <w:sz w:val="20"/>
          <w:szCs w:val="20"/>
        </w:rPr>
        <w:t xml:space="preserve">unnecessary </w:t>
      </w:r>
      <w:r w:rsidRPr="2027B9FD" w:rsidR="00664112">
        <w:rPr>
          <w:rFonts w:ascii="Calibri" w:hAnsi="Calibri" w:cs="Calibri" w:asciiTheme="majorAscii" w:hAnsiTheme="majorAscii" w:cstheme="majorAscii"/>
          <w:color w:val="262626" w:themeColor="text1" w:themeTint="D9" w:themeShade="FF"/>
          <w:sz w:val="20"/>
          <w:szCs w:val="20"/>
        </w:rPr>
        <w:t>movement during the</w:t>
      </w:r>
      <w:r w:rsidRPr="2027B9FD" w:rsidR="009A3533">
        <w:rPr>
          <w:rFonts w:ascii="Calibri" w:hAnsi="Calibri" w:cs="Calibri" w:asciiTheme="majorAscii" w:hAnsiTheme="majorAscii" w:cstheme="majorAscii"/>
          <w:color w:val="262626" w:themeColor="text1" w:themeTint="D9" w:themeShade="FF"/>
          <w:sz w:val="20"/>
          <w:szCs w:val="20"/>
        </w:rPr>
        <w:t xml:space="preserve"> journey.</w:t>
      </w:r>
      <w:r>
        <w:tab/>
      </w:r>
      <w:r>
        <w:tab/>
      </w:r>
    </w:p>
    <w:p w:rsidRPr="00CF724B" w:rsidR="009A3533" w:rsidP="2027B9FD" w:rsidRDefault="00185FE1" w14:paraId="6C092737" w14:textId="3257D79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185FE1">
        <w:rPr>
          <w:rFonts w:ascii="Calibri" w:hAnsi="Calibri" w:cs="Calibri" w:asciiTheme="majorAscii" w:hAnsiTheme="majorAscii" w:cstheme="majorAscii"/>
          <w:color w:val="262626" w:themeColor="text1" w:themeTint="D9" w:themeShade="FF"/>
          <w:sz w:val="20"/>
          <w:szCs w:val="20"/>
        </w:rPr>
        <w:t xml:space="preserve">Teachers must </w:t>
      </w:r>
      <w:r w:rsidRPr="2027B9FD" w:rsidR="101353F7">
        <w:rPr>
          <w:rFonts w:ascii="Calibri" w:hAnsi="Calibri" w:cs="Calibri" w:asciiTheme="majorAscii" w:hAnsiTheme="majorAscii" w:cstheme="majorAscii"/>
          <w:color w:val="262626" w:themeColor="text1" w:themeTint="D9" w:themeShade="FF"/>
          <w:sz w:val="20"/>
          <w:szCs w:val="20"/>
        </w:rPr>
        <w:t>ensure</w:t>
      </w:r>
      <w:r w:rsidRPr="2027B9FD" w:rsidR="00185FE1">
        <w:rPr>
          <w:rFonts w:ascii="Calibri" w:hAnsi="Calibri" w:cs="Calibri" w:asciiTheme="majorAscii" w:hAnsiTheme="majorAscii" w:cstheme="majorAscii"/>
          <w:color w:val="262626" w:themeColor="text1" w:themeTint="D9" w:themeShade="FF"/>
          <w:sz w:val="20"/>
          <w:szCs w:val="20"/>
        </w:rPr>
        <w:t xml:space="preserve"> that students </w:t>
      </w:r>
      <w:r w:rsidRPr="2027B9FD" w:rsidR="00185FE1">
        <w:rPr>
          <w:rFonts w:ascii="Calibri" w:hAnsi="Calibri" w:cs="Calibri" w:asciiTheme="majorAscii" w:hAnsiTheme="majorAscii" w:cstheme="majorAscii"/>
          <w:color w:val="262626" w:themeColor="text1" w:themeTint="D9" w:themeShade="FF"/>
          <w:sz w:val="20"/>
          <w:szCs w:val="20"/>
        </w:rPr>
        <w:t xml:space="preserve">are </w:t>
      </w:r>
      <w:proofErr w:type="gramStart"/>
      <w:r w:rsidRPr="2027B9FD" w:rsidR="00185FE1">
        <w:rPr>
          <w:rFonts w:ascii="Calibri" w:hAnsi="Calibri" w:cs="Calibri" w:asciiTheme="majorAscii" w:hAnsiTheme="majorAscii" w:cstheme="majorAscii"/>
          <w:color w:val="262626" w:themeColor="text1" w:themeTint="D9" w:themeShade="FF"/>
          <w:sz w:val="20"/>
          <w:szCs w:val="20"/>
        </w:rPr>
        <w:t>wearing seat belts</w:t>
      </w:r>
      <w:r w:rsidRPr="2027B9FD" w:rsidR="009A3533">
        <w:rPr>
          <w:rFonts w:ascii="Calibri" w:hAnsi="Calibri" w:cs="Calibri" w:asciiTheme="majorAscii" w:hAnsiTheme="majorAscii" w:cstheme="majorAscii"/>
          <w:color w:val="262626" w:themeColor="text1" w:themeTint="D9" w:themeShade="FF"/>
          <w:sz w:val="20"/>
          <w:szCs w:val="20"/>
        </w:rPr>
        <w:t xml:space="preserve"> at all times</w:t>
      </w:r>
      <w:proofErr w:type="gramEnd"/>
      <w:r w:rsidRPr="2027B9FD" w:rsidR="009A3533">
        <w:rPr>
          <w:rFonts w:ascii="Calibri" w:hAnsi="Calibri" w:cs="Calibri" w:asciiTheme="majorAscii" w:hAnsiTheme="majorAscii" w:cstheme="majorAscii"/>
          <w:color w:val="262626" w:themeColor="text1" w:themeTint="D9" w:themeShade="FF"/>
          <w:sz w:val="20"/>
          <w:szCs w:val="20"/>
        </w:rPr>
        <w:t xml:space="preserve">. </w:t>
      </w:r>
    </w:p>
    <w:p w:rsidRPr="00CF724B" w:rsidR="00664112" w:rsidP="2027B9FD" w:rsidRDefault="00664112" w14:paraId="36326B48" w14:textId="5FD2D51F"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event of any emergency, students should leave the coach by the nearest exit as quickly as possible and re-assemble at a given area where a headcount can be quickly made</w:t>
      </w:r>
      <w:r w:rsidRPr="2027B9FD" w:rsidR="009A3533">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 Students should not go back to the coach for any reason until the all</w:t>
      </w:r>
      <w:r w:rsidRPr="2027B9FD" w:rsidR="003A7D7E">
        <w:rPr>
          <w:rFonts w:ascii="Calibri" w:hAnsi="Calibri" w:cs="Calibri" w:asciiTheme="majorAscii" w:hAnsiTheme="majorAscii" w:cstheme="majorAscii"/>
          <w:color w:val="262626" w:themeColor="text1" w:themeTint="D9" w:themeShade="FF"/>
          <w:sz w:val="20"/>
          <w:szCs w:val="20"/>
        </w:rPr>
        <w:t>-</w:t>
      </w:r>
      <w:r w:rsidRPr="2027B9FD" w:rsidR="00664112">
        <w:rPr>
          <w:rFonts w:ascii="Calibri" w:hAnsi="Calibri" w:cs="Calibri" w:asciiTheme="majorAscii" w:hAnsiTheme="majorAscii" w:cstheme="majorAscii"/>
          <w:color w:val="262626" w:themeColor="text1" w:themeTint="D9" w:themeShade="FF"/>
          <w:sz w:val="20"/>
          <w:szCs w:val="20"/>
        </w:rPr>
        <w:t>clear is given</w:t>
      </w:r>
    </w:p>
    <w:p w:rsidRPr="00CF724B" w:rsidR="00664112" w:rsidP="2027B9FD" w:rsidRDefault="00664112" w14:paraId="474A7E33" w14:textId="2BE004DD"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If the teacher in charge considers that there was anything the matter with the coach, or that the behaviour of students was not appropriate, a full report must be given to the Principal as soon as </w:t>
      </w:r>
      <w:r w:rsidRPr="2027B9FD" w:rsidR="00664112">
        <w:rPr>
          <w:rFonts w:ascii="Calibri" w:hAnsi="Calibri" w:cs="Calibri" w:asciiTheme="majorAscii" w:hAnsiTheme="majorAscii" w:cstheme="majorAscii"/>
          <w:color w:val="262626" w:themeColor="text1" w:themeTint="D9" w:themeShade="FF"/>
          <w:sz w:val="20"/>
          <w:szCs w:val="20"/>
        </w:rPr>
        <w:t>possible after returning to the school</w:t>
      </w:r>
      <w:r w:rsidRPr="2027B9FD" w:rsidR="00AC3825">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0FD84A97" w14:textId="76A17D03" w14:noSpellErr="1">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In the event of a delay in the time of returning to school, the teacher should advise students to contact parents by text, informing them of the revised time of arrival</w:t>
      </w:r>
      <w:r w:rsidRPr="2027B9FD" w:rsidR="009A3533">
        <w:rPr>
          <w:rFonts w:ascii="Calibri" w:hAnsi="Calibri" w:cs="Calibri" w:asciiTheme="majorAscii" w:hAnsiTheme="majorAscii" w:cstheme="majorAscii"/>
          <w:color w:val="262626" w:themeColor="text1" w:themeTint="D9" w:themeShade="FF"/>
          <w:sz w:val="20"/>
          <w:szCs w:val="20"/>
        </w:rPr>
        <w:t>.</w:t>
      </w:r>
    </w:p>
    <w:p w:rsidRPr="00CF724B" w:rsidR="00664112" w:rsidP="2027B9FD" w:rsidRDefault="00664112" w14:paraId="77B23115" w14:textId="2C45CD62">
      <w:pPr>
        <w:widowControl w:val="0"/>
        <w:numPr>
          <w:ilvl w:val="0"/>
          <w:numId w:val="35"/>
        </w:numPr>
        <w:autoSpaceDE w:val="0"/>
        <w:autoSpaceDN w:val="0"/>
        <w:adjustRightInd w:val="0"/>
        <w:spacing w:line="360" w:lineRule="auto"/>
        <w:ind w:left="426" w:hanging="426"/>
        <w:jc w:val="both"/>
        <w:rPr>
          <w:rFonts w:ascii="Calibri" w:hAnsi="Calibri" w:cs="Calibri" w:asciiTheme="majorAscii" w:hAnsiTheme="majorAscii" w:cstheme="majorAscii"/>
          <w:color w:val="262626"/>
          <w:sz w:val="20"/>
          <w:szCs w:val="20"/>
        </w:rPr>
      </w:pPr>
      <w:r w:rsidRPr="2027B9FD" w:rsidR="00664112">
        <w:rPr>
          <w:rFonts w:ascii="Calibri" w:hAnsi="Calibri" w:cs="Calibri" w:asciiTheme="majorAscii" w:hAnsiTheme="majorAscii" w:cstheme="majorAscii"/>
          <w:color w:val="262626" w:themeColor="text1" w:themeTint="D9" w:themeShade="FF"/>
          <w:sz w:val="20"/>
          <w:szCs w:val="20"/>
        </w:rPr>
        <w:t xml:space="preserve">It is advisable to obtain </w:t>
      </w:r>
      <w:r w:rsidRPr="2027B9FD" w:rsidR="009A3533">
        <w:rPr>
          <w:rFonts w:ascii="Calibri" w:hAnsi="Calibri" w:cs="Calibri" w:asciiTheme="majorAscii" w:hAnsiTheme="majorAscii" w:cstheme="majorAscii"/>
          <w:color w:val="262626" w:themeColor="text1" w:themeTint="D9" w:themeShade="FF"/>
          <w:sz w:val="20"/>
          <w:szCs w:val="20"/>
        </w:rPr>
        <w:t xml:space="preserve">a </w:t>
      </w:r>
      <w:r w:rsidRPr="2027B9FD" w:rsidR="00664112">
        <w:rPr>
          <w:rFonts w:ascii="Calibri" w:hAnsi="Calibri" w:cs="Calibri" w:asciiTheme="majorAscii" w:hAnsiTheme="majorAscii" w:cstheme="majorAscii"/>
          <w:color w:val="262626" w:themeColor="text1" w:themeTint="D9" w:themeShade="FF"/>
          <w:sz w:val="20"/>
          <w:szCs w:val="20"/>
        </w:rPr>
        <w:t xml:space="preserve">mobile telephone number from the coach driver (with his/her agreement) </w:t>
      </w:r>
      <w:r w:rsidRPr="2027B9FD" w:rsidR="00664112">
        <w:rPr>
          <w:rFonts w:ascii="Calibri" w:hAnsi="Calibri" w:cs="Calibri" w:asciiTheme="majorAscii" w:hAnsiTheme="majorAscii" w:cstheme="majorAscii"/>
          <w:color w:val="262626" w:themeColor="text1" w:themeTint="D9" w:themeShade="FF"/>
          <w:sz w:val="20"/>
          <w:szCs w:val="20"/>
        </w:rPr>
        <w:t>in order to</w:t>
      </w:r>
      <w:r w:rsidRPr="2027B9FD" w:rsidR="00664112">
        <w:rPr>
          <w:rFonts w:ascii="Calibri" w:hAnsi="Calibri" w:cs="Calibri" w:asciiTheme="majorAscii" w:hAnsiTheme="majorAscii" w:cstheme="majorAscii"/>
          <w:color w:val="262626" w:themeColor="text1" w:themeTint="D9" w:themeShade="FF"/>
          <w:sz w:val="20"/>
          <w:szCs w:val="20"/>
        </w:rPr>
        <w:t xml:space="preserve"> be able to liaise regarding meeting times, change of meeting point or emergency situations.</w:t>
      </w:r>
    </w:p>
    <w:p w:rsidRPr="00CF724B" w:rsidR="003F7086" w:rsidP="2027B9FD" w:rsidRDefault="003F7086" w14:paraId="255E80C6" w14:textId="1F3C8B4A" w14:noSpellErr="1">
      <w:pPr>
        <w:spacing w:line="360" w:lineRule="auto"/>
        <w:jc w:val="both"/>
        <w:rPr>
          <w:rFonts w:ascii="Calibri" w:hAnsi="Calibri" w:cs="Calibri" w:asciiTheme="majorAscii" w:hAnsiTheme="majorAscii" w:cstheme="majorAscii"/>
          <w:color w:val="262626" w:themeColor="text1" w:themeTint="D9"/>
          <w:sz w:val="20"/>
          <w:szCs w:val="20"/>
        </w:rPr>
      </w:pPr>
    </w:p>
    <w:sectPr w:rsidRPr="00CF724B" w:rsidR="003F7086" w:rsidSect="00F71555">
      <w:footerReference w:type="default" r:id="rId15"/>
      <w:pgSz w:w="12240" w:h="15840" w:orient="portrait"/>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0E0" w:rsidP="00BD338D" w:rsidRDefault="00F520E0" w14:paraId="6696A559" w14:textId="77777777">
      <w:r>
        <w:separator/>
      </w:r>
    </w:p>
  </w:endnote>
  <w:endnote w:type="continuationSeparator" w:id="0">
    <w:p w:rsidR="00F520E0" w:rsidP="00BD338D" w:rsidRDefault="00F520E0" w14:paraId="361FE309" w14:textId="77777777">
      <w:r>
        <w:continuationSeparator/>
      </w:r>
    </w:p>
  </w:endnote>
  <w:endnote w:type="continuationNotice" w:id="1">
    <w:p w:rsidR="00F520E0" w:rsidRDefault="00F520E0" w14:paraId="714F07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567" w:vertAnchor="text" w:tblpY="1"/>
      <w:tblOverlap w:val="never"/>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2689"/>
      <w:gridCol w:w="2698"/>
    </w:tblGrid>
    <w:tr w:rsidRPr="00E47632" w:rsidR="00E00741" w:rsidTr="00CF724B" w14:paraId="0018895F" w14:textId="77777777">
      <w:tc>
        <w:tcPr>
          <w:tcW w:w="3969" w:type="dxa"/>
        </w:tcPr>
        <w:p w:rsidRPr="00E47632" w:rsidR="00E00741" w:rsidP="00E00741" w:rsidRDefault="00E00741" w14:paraId="5ECBC727" w14:textId="05BF2A61">
          <w:pPr>
            <w:pStyle w:val="PolicyName"/>
            <w:jc w:val="left"/>
            <w:rPr>
              <w:b w:val="0"/>
              <w:bCs/>
              <w:i/>
              <w:iCs/>
              <w:sz w:val="16"/>
              <w:szCs w:val="16"/>
            </w:rPr>
          </w:pPr>
          <w:r>
            <w:rPr>
              <w:b w:val="0"/>
              <w:bCs/>
              <w:i/>
              <w:iCs/>
              <w:sz w:val="16"/>
              <w:szCs w:val="16"/>
            </w:rPr>
            <w:t>Scoil Ruáin</w:t>
          </w:r>
        </w:p>
      </w:tc>
      <w:tc>
        <w:tcPr>
          <w:tcW w:w="2689" w:type="dxa"/>
        </w:tcPr>
        <w:p w:rsidRPr="00E47632" w:rsidR="00E00741" w:rsidP="00E00741" w:rsidRDefault="00CF724B" w14:paraId="4AA3FE6E" w14:textId="0A0B866D">
          <w:pPr>
            <w:pStyle w:val="PolicyName"/>
            <w:jc w:val="left"/>
            <w:rPr>
              <w:b w:val="0"/>
              <w:bCs/>
              <w:i/>
              <w:iCs/>
              <w:sz w:val="16"/>
              <w:szCs w:val="16"/>
            </w:rPr>
          </w:pPr>
          <w:bookmarkStart w:name="_Hlk57316804" w:id="0"/>
          <w:r>
            <w:rPr>
              <w:b w:val="0"/>
              <w:bCs/>
              <w:i/>
              <w:iCs/>
              <w:sz w:val="16"/>
              <w:szCs w:val="16"/>
            </w:rPr>
            <w:t>School Trips</w:t>
          </w:r>
          <w:r w:rsidR="00E00741">
            <w:rPr>
              <w:b w:val="0"/>
              <w:bCs/>
              <w:i/>
              <w:iCs/>
              <w:sz w:val="16"/>
              <w:szCs w:val="16"/>
            </w:rPr>
            <w:t xml:space="preserve"> Policy</w:t>
          </w:r>
          <w:bookmarkEnd w:id="0"/>
        </w:p>
      </w:tc>
      <w:tc>
        <w:tcPr>
          <w:tcW w:w="2698" w:type="dxa"/>
        </w:tcPr>
        <w:p w:rsidRPr="00E47632" w:rsidR="00E00741" w:rsidP="00E00741" w:rsidRDefault="00E00741" w14:paraId="1064A4F2" w14:textId="77777777">
          <w:pPr>
            <w:pStyle w:val="PolicyName"/>
            <w:jc w:val="right"/>
            <w:rPr>
              <w:b w:val="0"/>
              <w:bCs/>
              <w:i/>
              <w:iCs/>
              <w:sz w:val="16"/>
              <w:szCs w:val="16"/>
            </w:rPr>
          </w:pPr>
          <w:r w:rsidRPr="00E47632">
            <w:rPr>
              <w:b w:val="0"/>
              <w:bCs/>
              <w:i/>
              <w:iCs/>
              <w:sz w:val="16"/>
              <w:szCs w:val="16"/>
            </w:rPr>
            <w:t xml:space="preserve">Page </w:t>
          </w:r>
          <w:r w:rsidRPr="00E47632">
            <w:rPr>
              <w:b w:val="0"/>
              <w:bCs/>
              <w:i/>
              <w:iCs/>
              <w:sz w:val="16"/>
              <w:szCs w:val="16"/>
            </w:rPr>
            <w:fldChar w:fldCharType="begin"/>
          </w:r>
          <w:r w:rsidRPr="00E47632">
            <w:rPr>
              <w:b w:val="0"/>
              <w:bCs/>
              <w:i/>
              <w:iCs/>
              <w:sz w:val="16"/>
              <w:szCs w:val="16"/>
            </w:rPr>
            <w:instrText xml:space="preserve"> PAGE   \* MERGEFORMAT </w:instrText>
          </w:r>
          <w:r w:rsidRPr="00E47632">
            <w:rPr>
              <w:b w:val="0"/>
              <w:bCs/>
              <w:i/>
              <w:iCs/>
              <w:sz w:val="16"/>
              <w:szCs w:val="16"/>
            </w:rPr>
            <w:fldChar w:fldCharType="separate"/>
          </w:r>
          <w:r w:rsidRPr="00E47632">
            <w:rPr>
              <w:b w:val="0"/>
              <w:bCs/>
              <w:i/>
              <w:iCs/>
              <w:noProof/>
              <w:sz w:val="16"/>
              <w:szCs w:val="16"/>
            </w:rPr>
            <w:t>2</w:t>
          </w:r>
          <w:r w:rsidRPr="00E47632">
            <w:rPr>
              <w:b w:val="0"/>
              <w:bCs/>
              <w:i/>
              <w:iCs/>
              <w:sz w:val="16"/>
              <w:szCs w:val="16"/>
            </w:rPr>
            <w:fldChar w:fldCharType="end"/>
          </w:r>
          <w:r w:rsidRPr="00E47632">
            <w:rPr>
              <w:b w:val="0"/>
              <w:bCs/>
              <w:i/>
              <w:iCs/>
              <w:sz w:val="16"/>
              <w:szCs w:val="16"/>
            </w:rPr>
            <w:t xml:space="preserve"> of </w:t>
          </w:r>
          <w:r w:rsidRPr="00E47632">
            <w:rPr>
              <w:b w:val="0"/>
              <w:bCs/>
              <w:i/>
              <w:iCs/>
              <w:sz w:val="16"/>
              <w:szCs w:val="16"/>
            </w:rPr>
            <w:fldChar w:fldCharType="begin"/>
          </w:r>
          <w:r w:rsidRPr="00E47632">
            <w:rPr>
              <w:b w:val="0"/>
              <w:bCs/>
              <w:i/>
              <w:iCs/>
              <w:sz w:val="16"/>
              <w:szCs w:val="16"/>
            </w:rPr>
            <w:instrText xml:space="preserve"> NUMPAGES   \* MERGEFORMAT </w:instrText>
          </w:r>
          <w:r w:rsidRPr="00E47632">
            <w:rPr>
              <w:b w:val="0"/>
              <w:bCs/>
              <w:i/>
              <w:iCs/>
              <w:sz w:val="16"/>
              <w:szCs w:val="16"/>
            </w:rPr>
            <w:fldChar w:fldCharType="separate"/>
          </w:r>
          <w:r w:rsidRPr="00E47632">
            <w:rPr>
              <w:b w:val="0"/>
              <w:bCs/>
              <w:i/>
              <w:iCs/>
              <w:noProof/>
              <w:sz w:val="16"/>
              <w:szCs w:val="16"/>
            </w:rPr>
            <w:t>6</w:t>
          </w:r>
          <w:r w:rsidRPr="00E47632">
            <w:rPr>
              <w:b w:val="0"/>
              <w:bCs/>
              <w:i/>
              <w:iCs/>
              <w:sz w:val="16"/>
              <w:szCs w:val="16"/>
            </w:rPr>
            <w:fldChar w:fldCharType="end"/>
          </w:r>
        </w:p>
      </w:tc>
    </w:tr>
  </w:tbl>
  <w:p w:rsidRPr="00CF724B" w:rsidR="00F71555" w:rsidP="00CF724B" w:rsidRDefault="00F71555" w14:paraId="333336E2" w14:textId="206350BF">
    <w:pPr>
      <w:pStyle w:val="Footer"/>
      <w:tabs>
        <w:tab w:val="clear" w:pos="9026"/>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0E0" w:rsidP="00BD338D" w:rsidRDefault="00F520E0" w14:paraId="70EA5A0D" w14:textId="77777777">
      <w:r>
        <w:separator/>
      </w:r>
    </w:p>
  </w:footnote>
  <w:footnote w:type="continuationSeparator" w:id="0">
    <w:p w:rsidR="00F520E0" w:rsidP="00BD338D" w:rsidRDefault="00F520E0" w14:paraId="789E399E" w14:textId="77777777">
      <w:r>
        <w:continuationSeparator/>
      </w:r>
    </w:p>
  </w:footnote>
  <w:footnote w:type="continuationNotice" w:id="1">
    <w:p w:rsidR="00F520E0" w:rsidRDefault="00F520E0" w14:paraId="7609CD6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C2F1A"/>
    <w:multiLevelType w:val="hybridMultilevel"/>
    <w:tmpl w:val="69821028"/>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04710067"/>
    <w:multiLevelType w:val="hybridMultilevel"/>
    <w:tmpl w:val="3D84410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07143F77"/>
    <w:multiLevelType w:val="hybridMultilevel"/>
    <w:tmpl w:val="11DC657E"/>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15FC20E4"/>
    <w:multiLevelType w:val="hybridMultilevel"/>
    <w:tmpl w:val="0C56AF08"/>
    <w:lvl w:ilvl="0" w:tplc="18090001">
      <w:start w:val="1"/>
      <w:numFmt w:val="bullet"/>
      <w:lvlText w:val=""/>
      <w:lvlJc w:val="left"/>
      <w:pPr>
        <w:ind w:left="180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1" w15:restartNumberingAfterBreak="0">
    <w:nsid w:val="1A141753"/>
    <w:multiLevelType w:val="hybridMultilevel"/>
    <w:tmpl w:val="F5C89592"/>
    <w:lvl w:ilvl="0" w:tplc="18090005">
      <w:start w:val="1"/>
      <w:numFmt w:val="bullet"/>
      <w:lvlText w:val=""/>
      <w:lvlJc w:val="left"/>
      <w:pPr>
        <w:ind w:left="1800" w:hanging="360"/>
      </w:pPr>
      <w:rPr>
        <w:rFonts w:hint="default" w:ascii="Wingdings" w:hAnsi="Wingdings"/>
      </w:rPr>
    </w:lvl>
    <w:lvl w:ilvl="1" w:tplc="18090003">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12" w15:restartNumberingAfterBreak="0">
    <w:nsid w:val="247D1948"/>
    <w:multiLevelType w:val="hybridMultilevel"/>
    <w:tmpl w:val="4EAEF9A0"/>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29306181"/>
    <w:multiLevelType w:val="hybridMultilevel"/>
    <w:tmpl w:val="BCAEE822"/>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2B312844"/>
    <w:multiLevelType w:val="hybridMultilevel"/>
    <w:tmpl w:val="E2D4632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2C550005"/>
    <w:multiLevelType w:val="hybridMultilevel"/>
    <w:tmpl w:val="CE4E1C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2C7D7A75"/>
    <w:multiLevelType w:val="hybridMultilevel"/>
    <w:tmpl w:val="43602C4A"/>
    <w:lvl w:ilvl="0" w:tplc="18090003">
      <w:start w:val="1"/>
      <w:numFmt w:val="bullet"/>
      <w:lvlText w:val="o"/>
      <w:lvlJc w:val="left"/>
      <w:pPr>
        <w:ind w:left="1800" w:hanging="360"/>
      </w:pPr>
      <w:rPr>
        <w:rFonts w:hint="default" w:ascii="Courier New" w:hAnsi="Courier New" w:cs="Courier New"/>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17" w15:restartNumberingAfterBreak="0">
    <w:nsid w:val="39177520"/>
    <w:multiLevelType w:val="hybridMultilevel"/>
    <w:tmpl w:val="38043F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3A6A3552"/>
    <w:multiLevelType w:val="hybridMultilevel"/>
    <w:tmpl w:val="FEEA0CAC"/>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3E4D60DD"/>
    <w:multiLevelType w:val="hybridMultilevel"/>
    <w:tmpl w:val="8720685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41CA23EC"/>
    <w:multiLevelType w:val="hybridMultilevel"/>
    <w:tmpl w:val="81D2CD66"/>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1" w15:restartNumberingAfterBreak="0">
    <w:nsid w:val="44B22E26"/>
    <w:multiLevelType w:val="hybridMultilevel"/>
    <w:tmpl w:val="65E0D84A"/>
    <w:lvl w:ilvl="0" w:tplc="18090005">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2" w15:restartNumberingAfterBreak="0">
    <w:nsid w:val="46475F50"/>
    <w:multiLevelType w:val="hybridMultilevel"/>
    <w:tmpl w:val="ADB2FA5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4F925E6"/>
    <w:multiLevelType w:val="hybridMultilevel"/>
    <w:tmpl w:val="56DE0DAA"/>
    <w:lvl w:ilvl="0" w:tplc="04090003">
      <w:start w:val="1"/>
      <w:numFmt w:val="bullet"/>
      <w:lvlText w:val="o"/>
      <w:lvlJc w:val="left"/>
      <w:pPr>
        <w:ind w:left="1440" w:hanging="360"/>
      </w:pPr>
      <w:rPr>
        <w:rFonts w:hint="default" w:ascii="Courier New" w:hAnsi="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4" w15:restartNumberingAfterBreak="0">
    <w:nsid w:val="55D764DA"/>
    <w:multiLevelType w:val="hybridMultilevel"/>
    <w:tmpl w:val="9EAEE646"/>
    <w:lvl w:ilvl="0" w:tplc="18090001">
      <w:start w:val="1"/>
      <w:numFmt w:val="bullet"/>
      <w:lvlText w:val=""/>
      <w:lvlJc w:val="left"/>
      <w:pPr>
        <w:ind w:left="1800" w:hanging="360"/>
      </w:pPr>
      <w:rPr>
        <w:rFonts w:hint="default" w:ascii="Symbol" w:hAnsi="Symbol"/>
      </w:rPr>
    </w:lvl>
    <w:lvl w:ilvl="1" w:tplc="18090003">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25" w15:restartNumberingAfterBreak="0">
    <w:nsid w:val="5B150867"/>
    <w:multiLevelType w:val="hybridMultilevel"/>
    <w:tmpl w:val="00E49EC2"/>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5BB90DB4"/>
    <w:multiLevelType w:val="hybridMultilevel"/>
    <w:tmpl w:val="E02235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5CF319B9"/>
    <w:multiLevelType w:val="hybridMultilevel"/>
    <w:tmpl w:val="FD80A42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F685D8A"/>
    <w:multiLevelType w:val="hybridMultilevel"/>
    <w:tmpl w:val="C344AF84"/>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9" w15:restartNumberingAfterBreak="0">
    <w:nsid w:val="60862E51"/>
    <w:multiLevelType w:val="hybridMultilevel"/>
    <w:tmpl w:val="839C63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93018C2"/>
    <w:multiLevelType w:val="hybridMultilevel"/>
    <w:tmpl w:val="102847F2"/>
    <w:lvl w:ilvl="0" w:tplc="18090001">
      <w:start w:val="1"/>
      <w:numFmt w:val="bullet"/>
      <w:lvlText w:val=""/>
      <w:lvlJc w:val="left"/>
      <w:pPr>
        <w:ind w:left="720" w:hanging="360"/>
      </w:pPr>
      <w:rPr>
        <w:rFonts w:hint="default" w:ascii="Symbol" w:hAnsi="Symbol" w:cs="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cs="Wingdings"/>
      </w:rPr>
    </w:lvl>
    <w:lvl w:ilvl="3" w:tplc="18090001" w:tentative="1">
      <w:start w:val="1"/>
      <w:numFmt w:val="bullet"/>
      <w:lvlText w:val=""/>
      <w:lvlJc w:val="left"/>
      <w:pPr>
        <w:ind w:left="2880" w:hanging="360"/>
      </w:pPr>
      <w:rPr>
        <w:rFonts w:hint="default" w:ascii="Symbol" w:hAnsi="Symbol" w:cs="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cs="Wingdings"/>
      </w:rPr>
    </w:lvl>
    <w:lvl w:ilvl="6" w:tplc="18090001" w:tentative="1">
      <w:start w:val="1"/>
      <w:numFmt w:val="bullet"/>
      <w:lvlText w:val=""/>
      <w:lvlJc w:val="left"/>
      <w:pPr>
        <w:ind w:left="5040" w:hanging="360"/>
      </w:pPr>
      <w:rPr>
        <w:rFonts w:hint="default" w:ascii="Symbol" w:hAnsi="Symbol" w:cs="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70D7264B"/>
    <w:multiLevelType w:val="hybridMultilevel"/>
    <w:tmpl w:val="96EEB3F2"/>
    <w:lvl w:ilvl="0" w:tplc="04090003">
      <w:start w:val="1"/>
      <w:numFmt w:val="bullet"/>
      <w:lvlText w:val="o"/>
      <w:lvlJc w:val="left"/>
      <w:pPr>
        <w:ind w:left="1800" w:hanging="360"/>
      </w:pPr>
      <w:rPr>
        <w:rFonts w:hint="default" w:ascii="Courier New" w:hAnsi="Courier New"/>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2" w15:restartNumberingAfterBreak="0">
    <w:nsid w:val="724C181F"/>
    <w:multiLevelType w:val="hybridMultilevel"/>
    <w:tmpl w:val="34786B80"/>
    <w:lvl w:ilvl="0" w:tplc="18090003">
      <w:start w:val="1"/>
      <w:numFmt w:val="bullet"/>
      <w:lvlText w:val="o"/>
      <w:lvlJc w:val="left"/>
      <w:pPr>
        <w:ind w:left="1800" w:hanging="360"/>
      </w:pPr>
      <w:rPr>
        <w:rFonts w:hint="default" w:ascii="Courier New" w:hAnsi="Courier New" w:cs="Courier New"/>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33" w15:restartNumberingAfterBreak="0">
    <w:nsid w:val="798E7CB1"/>
    <w:multiLevelType w:val="hybridMultilevel"/>
    <w:tmpl w:val="4D0E84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4" w15:restartNumberingAfterBreak="0">
    <w:nsid w:val="7D6673B6"/>
    <w:multiLevelType w:val="hybridMultilevel"/>
    <w:tmpl w:val="96629F34"/>
    <w:lvl w:ilvl="0" w:tplc="18090003">
      <w:start w:val="1"/>
      <w:numFmt w:val="bullet"/>
      <w:lvlText w:val="o"/>
      <w:lvlJc w:val="left"/>
      <w:pPr>
        <w:ind w:left="1800" w:hanging="360"/>
      </w:pPr>
      <w:rPr>
        <w:rFonts w:hint="default" w:ascii="Courier New" w:hAnsi="Courier New" w:cs="Courier New"/>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31"/>
  </w:num>
  <w:num w:numId="10">
    <w:abstractNumId w:val="17"/>
  </w:num>
  <w:num w:numId="11">
    <w:abstractNumId w:val="28"/>
  </w:num>
  <w:num w:numId="12">
    <w:abstractNumId w:val="15"/>
  </w:num>
  <w:num w:numId="13">
    <w:abstractNumId w:val="33"/>
  </w:num>
  <w:num w:numId="14">
    <w:abstractNumId w:val="19"/>
  </w:num>
  <w:num w:numId="15">
    <w:abstractNumId w:val="27"/>
  </w:num>
  <w:num w:numId="16">
    <w:abstractNumId w:val="34"/>
  </w:num>
  <w:num w:numId="17">
    <w:abstractNumId w:val="32"/>
  </w:num>
  <w:num w:numId="18">
    <w:abstractNumId w:val="16"/>
  </w:num>
  <w:num w:numId="19">
    <w:abstractNumId w:val="23"/>
  </w:num>
  <w:num w:numId="20">
    <w:abstractNumId w:val="13"/>
  </w:num>
  <w:num w:numId="21">
    <w:abstractNumId w:val="30"/>
  </w:num>
  <w:num w:numId="22">
    <w:abstractNumId w:val="12"/>
  </w:num>
  <w:num w:numId="23">
    <w:abstractNumId w:val="7"/>
  </w:num>
  <w:num w:numId="24">
    <w:abstractNumId w:val="18"/>
  </w:num>
  <w:num w:numId="25">
    <w:abstractNumId w:val="25"/>
  </w:num>
  <w:num w:numId="26">
    <w:abstractNumId w:val="26"/>
  </w:num>
  <w:num w:numId="27">
    <w:abstractNumId w:val="8"/>
  </w:num>
  <w:num w:numId="28">
    <w:abstractNumId w:val="9"/>
  </w:num>
  <w:num w:numId="29">
    <w:abstractNumId w:val="21"/>
  </w:num>
  <w:num w:numId="30">
    <w:abstractNumId w:val="11"/>
  </w:num>
  <w:num w:numId="31">
    <w:abstractNumId w:val="24"/>
  </w:num>
  <w:num w:numId="32">
    <w:abstractNumId w:val="20"/>
  </w:num>
  <w:num w:numId="33">
    <w:abstractNumId w:val="22"/>
  </w:num>
  <w:num w:numId="34">
    <w:abstractNumId w:val="14"/>
  </w:num>
  <w:num w:numId="3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12"/>
    <w:rsid w:val="00032E25"/>
    <w:rsid w:val="0004017C"/>
    <w:rsid w:val="00045FD8"/>
    <w:rsid w:val="000B1502"/>
    <w:rsid w:val="000C5CEF"/>
    <w:rsid w:val="000D443D"/>
    <w:rsid w:val="000E73B3"/>
    <w:rsid w:val="000F66EB"/>
    <w:rsid w:val="00101AB2"/>
    <w:rsid w:val="00103A1C"/>
    <w:rsid w:val="001108C0"/>
    <w:rsid w:val="00122DD4"/>
    <w:rsid w:val="00134D5D"/>
    <w:rsid w:val="00135D19"/>
    <w:rsid w:val="00150D11"/>
    <w:rsid w:val="00162843"/>
    <w:rsid w:val="00182B1A"/>
    <w:rsid w:val="00185FE1"/>
    <w:rsid w:val="001A2408"/>
    <w:rsid w:val="001A6023"/>
    <w:rsid w:val="001C0D20"/>
    <w:rsid w:val="001C2B0D"/>
    <w:rsid w:val="001C2EA8"/>
    <w:rsid w:val="001D1951"/>
    <w:rsid w:val="001D2EF9"/>
    <w:rsid w:val="001F21F2"/>
    <w:rsid w:val="00200E2D"/>
    <w:rsid w:val="00206FF5"/>
    <w:rsid w:val="00224E6B"/>
    <w:rsid w:val="0022665F"/>
    <w:rsid w:val="00230170"/>
    <w:rsid w:val="00232EFB"/>
    <w:rsid w:val="002379DF"/>
    <w:rsid w:val="0024034D"/>
    <w:rsid w:val="00245AC2"/>
    <w:rsid w:val="002520B5"/>
    <w:rsid w:val="00260CA1"/>
    <w:rsid w:val="00262E1E"/>
    <w:rsid w:val="00277E66"/>
    <w:rsid w:val="00281E5C"/>
    <w:rsid w:val="00292434"/>
    <w:rsid w:val="002C0E5C"/>
    <w:rsid w:val="002C33ED"/>
    <w:rsid w:val="002E1475"/>
    <w:rsid w:val="0034560C"/>
    <w:rsid w:val="00352AB5"/>
    <w:rsid w:val="0035595A"/>
    <w:rsid w:val="003A0F8B"/>
    <w:rsid w:val="003A49D4"/>
    <w:rsid w:val="003A7D7E"/>
    <w:rsid w:val="003C2DC2"/>
    <w:rsid w:val="003E15CD"/>
    <w:rsid w:val="003F7086"/>
    <w:rsid w:val="00414763"/>
    <w:rsid w:val="00422300"/>
    <w:rsid w:val="00437672"/>
    <w:rsid w:val="00441A97"/>
    <w:rsid w:val="00452B13"/>
    <w:rsid w:val="00457619"/>
    <w:rsid w:val="00457F8B"/>
    <w:rsid w:val="00472589"/>
    <w:rsid w:val="00476551"/>
    <w:rsid w:val="004A3F0B"/>
    <w:rsid w:val="004C02DE"/>
    <w:rsid w:val="004C2CE4"/>
    <w:rsid w:val="004F1037"/>
    <w:rsid w:val="004F60A3"/>
    <w:rsid w:val="00510072"/>
    <w:rsid w:val="005151AA"/>
    <w:rsid w:val="005175CB"/>
    <w:rsid w:val="00530AEC"/>
    <w:rsid w:val="0054517F"/>
    <w:rsid w:val="0059659D"/>
    <w:rsid w:val="005A4434"/>
    <w:rsid w:val="005B59E1"/>
    <w:rsid w:val="005B6EE3"/>
    <w:rsid w:val="005F1A69"/>
    <w:rsid w:val="005F1F71"/>
    <w:rsid w:val="005F278F"/>
    <w:rsid w:val="00610D3A"/>
    <w:rsid w:val="00615103"/>
    <w:rsid w:val="0061569C"/>
    <w:rsid w:val="00617DFF"/>
    <w:rsid w:val="00645D2B"/>
    <w:rsid w:val="00651E9B"/>
    <w:rsid w:val="0065210B"/>
    <w:rsid w:val="00658C44"/>
    <w:rsid w:val="00664112"/>
    <w:rsid w:val="006A5EF5"/>
    <w:rsid w:val="006C475E"/>
    <w:rsid w:val="006D42F1"/>
    <w:rsid w:val="006D734D"/>
    <w:rsid w:val="006E7CB7"/>
    <w:rsid w:val="006F69E0"/>
    <w:rsid w:val="0071473E"/>
    <w:rsid w:val="00715D2B"/>
    <w:rsid w:val="00735064"/>
    <w:rsid w:val="00745E86"/>
    <w:rsid w:val="00781B88"/>
    <w:rsid w:val="00782E1D"/>
    <w:rsid w:val="007C35A3"/>
    <w:rsid w:val="007D2FE7"/>
    <w:rsid w:val="007F1F7D"/>
    <w:rsid w:val="007F7BD7"/>
    <w:rsid w:val="00806C38"/>
    <w:rsid w:val="0083621B"/>
    <w:rsid w:val="008444D2"/>
    <w:rsid w:val="00844C71"/>
    <w:rsid w:val="00862357"/>
    <w:rsid w:val="00862436"/>
    <w:rsid w:val="0087430C"/>
    <w:rsid w:val="0089499A"/>
    <w:rsid w:val="008A6E3E"/>
    <w:rsid w:val="008B3B59"/>
    <w:rsid w:val="008B3D12"/>
    <w:rsid w:val="008F72B1"/>
    <w:rsid w:val="009244E9"/>
    <w:rsid w:val="009341B4"/>
    <w:rsid w:val="00947584"/>
    <w:rsid w:val="009556E8"/>
    <w:rsid w:val="009A3533"/>
    <w:rsid w:val="009C572E"/>
    <w:rsid w:val="009C60C1"/>
    <w:rsid w:val="009F6C76"/>
    <w:rsid w:val="00A13114"/>
    <w:rsid w:val="00A21622"/>
    <w:rsid w:val="00A27B5A"/>
    <w:rsid w:val="00A30528"/>
    <w:rsid w:val="00A32FA4"/>
    <w:rsid w:val="00A53E0D"/>
    <w:rsid w:val="00A56C4B"/>
    <w:rsid w:val="00A74B65"/>
    <w:rsid w:val="00A81EE2"/>
    <w:rsid w:val="00AA3A3A"/>
    <w:rsid w:val="00AC3825"/>
    <w:rsid w:val="00AC64C6"/>
    <w:rsid w:val="00AD5B98"/>
    <w:rsid w:val="00AD5C6C"/>
    <w:rsid w:val="00AE250B"/>
    <w:rsid w:val="00AF1A6F"/>
    <w:rsid w:val="00AF4118"/>
    <w:rsid w:val="00B02376"/>
    <w:rsid w:val="00B20872"/>
    <w:rsid w:val="00B25A5A"/>
    <w:rsid w:val="00B444FB"/>
    <w:rsid w:val="00B67BB8"/>
    <w:rsid w:val="00B75A2D"/>
    <w:rsid w:val="00B8204D"/>
    <w:rsid w:val="00B83410"/>
    <w:rsid w:val="00B92D3C"/>
    <w:rsid w:val="00BA6D9E"/>
    <w:rsid w:val="00BD338D"/>
    <w:rsid w:val="00BE7B3D"/>
    <w:rsid w:val="00BF6D03"/>
    <w:rsid w:val="00C05CDB"/>
    <w:rsid w:val="00C20F44"/>
    <w:rsid w:val="00C31A80"/>
    <w:rsid w:val="00C4150B"/>
    <w:rsid w:val="00C42026"/>
    <w:rsid w:val="00C6023B"/>
    <w:rsid w:val="00CF3679"/>
    <w:rsid w:val="00CF64E2"/>
    <w:rsid w:val="00CF724B"/>
    <w:rsid w:val="00D1221F"/>
    <w:rsid w:val="00D243BC"/>
    <w:rsid w:val="00D34B1D"/>
    <w:rsid w:val="00D35DA8"/>
    <w:rsid w:val="00D83465"/>
    <w:rsid w:val="00D91F1E"/>
    <w:rsid w:val="00DB43E2"/>
    <w:rsid w:val="00DC5331"/>
    <w:rsid w:val="00DD4C7E"/>
    <w:rsid w:val="00DE01C1"/>
    <w:rsid w:val="00E00741"/>
    <w:rsid w:val="00E07E27"/>
    <w:rsid w:val="00E14549"/>
    <w:rsid w:val="00E31869"/>
    <w:rsid w:val="00E342C1"/>
    <w:rsid w:val="00E345D4"/>
    <w:rsid w:val="00E45E39"/>
    <w:rsid w:val="00E6451D"/>
    <w:rsid w:val="00E723E6"/>
    <w:rsid w:val="00E77859"/>
    <w:rsid w:val="00E84A71"/>
    <w:rsid w:val="00E908AD"/>
    <w:rsid w:val="00EA679D"/>
    <w:rsid w:val="00EC63B2"/>
    <w:rsid w:val="00ED3BAC"/>
    <w:rsid w:val="00EF064F"/>
    <w:rsid w:val="00EF5E99"/>
    <w:rsid w:val="00EF68C3"/>
    <w:rsid w:val="00F25B3F"/>
    <w:rsid w:val="00F25F06"/>
    <w:rsid w:val="00F520E0"/>
    <w:rsid w:val="00F56116"/>
    <w:rsid w:val="00F56665"/>
    <w:rsid w:val="00F63E50"/>
    <w:rsid w:val="00F71555"/>
    <w:rsid w:val="00F7212E"/>
    <w:rsid w:val="00F8009B"/>
    <w:rsid w:val="00FB363F"/>
    <w:rsid w:val="00FE00E8"/>
    <w:rsid w:val="00FE7CCA"/>
    <w:rsid w:val="00FF52D9"/>
    <w:rsid w:val="00FF7AB0"/>
    <w:rsid w:val="0149A7E2"/>
    <w:rsid w:val="01B81595"/>
    <w:rsid w:val="028FE803"/>
    <w:rsid w:val="02C918DA"/>
    <w:rsid w:val="039007A4"/>
    <w:rsid w:val="0399F188"/>
    <w:rsid w:val="058D9008"/>
    <w:rsid w:val="068DD465"/>
    <w:rsid w:val="069E6380"/>
    <w:rsid w:val="073D728D"/>
    <w:rsid w:val="08522E2E"/>
    <w:rsid w:val="093443C2"/>
    <w:rsid w:val="09402F17"/>
    <w:rsid w:val="09A664D1"/>
    <w:rsid w:val="0B7F70CA"/>
    <w:rsid w:val="0B96D769"/>
    <w:rsid w:val="0C55DF29"/>
    <w:rsid w:val="0C6ACFB4"/>
    <w:rsid w:val="0CBC9123"/>
    <w:rsid w:val="0D4C30AD"/>
    <w:rsid w:val="0D9CE510"/>
    <w:rsid w:val="0E5FB390"/>
    <w:rsid w:val="0E991996"/>
    <w:rsid w:val="0ED2BA4B"/>
    <w:rsid w:val="0F5084C4"/>
    <w:rsid w:val="0FAFCE5B"/>
    <w:rsid w:val="0FD49EA9"/>
    <w:rsid w:val="101353F7"/>
    <w:rsid w:val="104737E6"/>
    <w:rsid w:val="1065DE41"/>
    <w:rsid w:val="112FDEC3"/>
    <w:rsid w:val="11E44AA7"/>
    <w:rsid w:val="11E85283"/>
    <w:rsid w:val="123A11D1"/>
    <w:rsid w:val="13EBB71B"/>
    <w:rsid w:val="169F7CF6"/>
    <w:rsid w:val="16FDA0B9"/>
    <w:rsid w:val="1733223E"/>
    <w:rsid w:val="19B2B3B2"/>
    <w:rsid w:val="19C07299"/>
    <w:rsid w:val="1A2D16B7"/>
    <w:rsid w:val="1B64E105"/>
    <w:rsid w:val="1B6D4A10"/>
    <w:rsid w:val="1C08AC32"/>
    <w:rsid w:val="1CCDBAAD"/>
    <w:rsid w:val="1D37D470"/>
    <w:rsid w:val="1D627451"/>
    <w:rsid w:val="1E10EE03"/>
    <w:rsid w:val="1E323090"/>
    <w:rsid w:val="1E4BBB4A"/>
    <w:rsid w:val="1EF3441A"/>
    <w:rsid w:val="1EFAE670"/>
    <w:rsid w:val="1FB48A81"/>
    <w:rsid w:val="2005D2EE"/>
    <w:rsid w:val="2027B9FD"/>
    <w:rsid w:val="219A4488"/>
    <w:rsid w:val="21C1BAB0"/>
    <w:rsid w:val="2203D142"/>
    <w:rsid w:val="22D312A0"/>
    <w:rsid w:val="230E34FF"/>
    <w:rsid w:val="2487E286"/>
    <w:rsid w:val="252786D5"/>
    <w:rsid w:val="255FD644"/>
    <w:rsid w:val="256AF2F0"/>
    <w:rsid w:val="25F76753"/>
    <w:rsid w:val="26ED7A04"/>
    <w:rsid w:val="27DC00FD"/>
    <w:rsid w:val="29895BBD"/>
    <w:rsid w:val="2A186A84"/>
    <w:rsid w:val="2B2F466C"/>
    <w:rsid w:val="2CA892AF"/>
    <w:rsid w:val="2DCBA0E5"/>
    <w:rsid w:val="2EEF0F3D"/>
    <w:rsid w:val="2F9990BE"/>
    <w:rsid w:val="2FAD241A"/>
    <w:rsid w:val="3036BD87"/>
    <w:rsid w:val="316618D1"/>
    <w:rsid w:val="3318E655"/>
    <w:rsid w:val="3334025F"/>
    <w:rsid w:val="33DB2778"/>
    <w:rsid w:val="33F00EBA"/>
    <w:rsid w:val="34C62A1F"/>
    <w:rsid w:val="36AF0676"/>
    <w:rsid w:val="3911BC72"/>
    <w:rsid w:val="391A5CCB"/>
    <w:rsid w:val="3A0829D3"/>
    <w:rsid w:val="3A2F7FBF"/>
    <w:rsid w:val="3BAB1556"/>
    <w:rsid w:val="3BFE9003"/>
    <w:rsid w:val="3C1E6781"/>
    <w:rsid w:val="40FDF40F"/>
    <w:rsid w:val="43692D1B"/>
    <w:rsid w:val="440922A8"/>
    <w:rsid w:val="44E76525"/>
    <w:rsid w:val="470231A7"/>
    <w:rsid w:val="47400B15"/>
    <w:rsid w:val="47890C69"/>
    <w:rsid w:val="47A53033"/>
    <w:rsid w:val="47C0A4EB"/>
    <w:rsid w:val="482BE74F"/>
    <w:rsid w:val="4894D011"/>
    <w:rsid w:val="49DFA35B"/>
    <w:rsid w:val="4A0FAD3F"/>
    <w:rsid w:val="4B34DB1B"/>
    <w:rsid w:val="4B77926B"/>
    <w:rsid w:val="4B997E6F"/>
    <w:rsid w:val="4BB2739F"/>
    <w:rsid w:val="4C7530F1"/>
    <w:rsid w:val="4D4AA342"/>
    <w:rsid w:val="4DBC43C3"/>
    <w:rsid w:val="4EF8B531"/>
    <w:rsid w:val="4F887220"/>
    <w:rsid w:val="4FCBDF66"/>
    <w:rsid w:val="500BC63D"/>
    <w:rsid w:val="51BC3FEB"/>
    <w:rsid w:val="51C345FC"/>
    <w:rsid w:val="526DF13B"/>
    <w:rsid w:val="53429893"/>
    <w:rsid w:val="53A1BAAB"/>
    <w:rsid w:val="53C469E8"/>
    <w:rsid w:val="53C79639"/>
    <w:rsid w:val="541A50EB"/>
    <w:rsid w:val="5507E00D"/>
    <w:rsid w:val="55296D26"/>
    <w:rsid w:val="554FEE4F"/>
    <w:rsid w:val="5570A1EC"/>
    <w:rsid w:val="55A7224E"/>
    <w:rsid w:val="564CDA76"/>
    <w:rsid w:val="57748B5E"/>
    <w:rsid w:val="5885D2D5"/>
    <w:rsid w:val="58BF05DD"/>
    <w:rsid w:val="58FBB813"/>
    <w:rsid w:val="597C69D0"/>
    <w:rsid w:val="59AB88ED"/>
    <w:rsid w:val="59DDC5C0"/>
    <w:rsid w:val="5AE369BC"/>
    <w:rsid w:val="5B2BC4FB"/>
    <w:rsid w:val="5BE32B30"/>
    <w:rsid w:val="5C44AD8F"/>
    <w:rsid w:val="5EB4037D"/>
    <w:rsid w:val="5FE28CF6"/>
    <w:rsid w:val="6007C932"/>
    <w:rsid w:val="60D4E03B"/>
    <w:rsid w:val="6146846C"/>
    <w:rsid w:val="62CD6911"/>
    <w:rsid w:val="631B531A"/>
    <w:rsid w:val="63B3770D"/>
    <w:rsid w:val="64883F30"/>
    <w:rsid w:val="65B8F858"/>
    <w:rsid w:val="66775274"/>
    <w:rsid w:val="66D54BA2"/>
    <w:rsid w:val="66E4EFCD"/>
    <w:rsid w:val="67BAF2F5"/>
    <w:rsid w:val="6848AA11"/>
    <w:rsid w:val="68E5A7E3"/>
    <w:rsid w:val="696303A1"/>
    <w:rsid w:val="6996F526"/>
    <w:rsid w:val="6B8A22E9"/>
    <w:rsid w:val="6BC95995"/>
    <w:rsid w:val="6C219598"/>
    <w:rsid w:val="6CF41214"/>
    <w:rsid w:val="6D0D8384"/>
    <w:rsid w:val="6D222005"/>
    <w:rsid w:val="6DA0A686"/>
    <w:rsid w:val="71A94F2F"/>
    <w:rsid w:val="7267676A"/>
    <w:rsid w:val="72763C80"/>
    <w:rsid w:val="757D7293"/>
    <w:rsid w:val="757DFAF6"/>
    <w:rsid w:val="75BB01F5"/>
    <w:rsid w:val="76136961"/>
    <w:rsid w:val="76485D29"/>
    <w:rsid w:val="76D6E022"/>
    <w:rsid w:val="76DAD585"/>
    <w:rsid w:val="76E231DF"/>
    <w:rsid w:val="78B8EDBF"/>
    <w:rsid w:val="7A2043F1"/>
    <w:rsid w:val="7AE7250D"/>
    <w:rsid w:val="7B5018EA"/>
    <w:rsid w:val="7B85B2EE"/>
    <w:rsid w:val="7BBFF717"/>
    <w:rsid w:val="7C081810"/>
    <w:rsid w:val="7D603AA1"/>
    <w:rsid w:val="7D918738"/>
    <w:rsid w:val="7F484396"/>
    <w:rsid w:val="7F6486F3"/>
    <w:rsid w:val="7F8D7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84C73"/>
  <w14:defaultImageDpi w14:val="330"/>
  <w15:docId w15:val="{EB851E50-8EE2-4170-9293-57CD7645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3533"/>
    <w:pPr>
      <w:ind w:left="720"/>
      <w:contextualSpacing/>
    </w:pPr>
  </w:style>
  <w:style w:type="paragraph" w:styleId="BalloonText">
    <w:name w:val="Balloon Text"/>
    <w:basedOn w:val="Normal"/>
    <w:link w:val="BalloonTextChar"/>
    <w:uiPriority w:val="99"/>
    <w:semiHidden/>
    <w:unhideWhenUsed/>
    <w:rsid w:val="008743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430C"/>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D338D"/>
    <w:pPr>
      <w:tabs>
        <w:tab w:val="center" w:pos="4513"/>
        <w:tab w:val="right" w:pos="9026"/>
      </w:tabs>
    </w:pPr>
  </w:style>
  <w:style w:type="character" w:styleId="HeaderChar" w:customStyle="1">
    <w:name w:val="Header Char"/>
    <w:basedOn w:val="DefaultParagraphFont"/>
    <w:link w:val="Header"/>
    <w:uiPriority w:val="99"/>
    <w:rsid w:val="00BD338D"/>
  </w:style>
  <w:style w:type="paragraph" w:styleId="Footer">
    <w:name w:val="footer"/>
    <w:basedOn w:val="Normal"/>
    <w:link w:val="FooterChar"/>
    <w:uiPriority w:val="99"/>
    <w:unhideWhenUsed/>
    <w:rsid w:val="00BD338D"/>
    <w:pPr>
      <w:tabs>
        <w:tab w:val="center" w:pos="4513"/>
        <w:tab w:val="right" w:pos="9026"/>
      </w:tabs>
    </w:pPr>
  </w:style>
  <w:style w:type="character" w:styleId="FooterChar" w:customStyle="1">
    <w:name w:val="Footer Char"/>
    <w:basedOn w:val="DefaultParagraphFont"/>
    <w:link w:val="Footer"/>
    <w:uiPriority w:val="99"/>
    <w:rsid w:val="00BD338D"/>
  </w:style>
  <w:style w:type="character" w:styleId="CommentReference">
    <w:name w:val="annotation reference"/>
    <w:basedOn w:val="DefaultParagraphFont"/>
    <w:uiPriority w:val="99"/>
    <w:semiHidden/>
    <w:unhideWhenUsed/>
    <w:rsid w:val="003E15CD"/>
    <w:rPr>
      <w:sz w:val="16"/>
      <w:szCs w:val="16"/>
    </w:rPr>
  </w:style>
  <w:style w:type="paragraph" w:styleId="CommentText">
    <w:name w:val="annotation text"/>
    <w:basedOn w:val="Normal"/>
    <w:link w:val="CommentTextChar"/>
    <w:uiPriority w:val="99"/>
    <w:semiHidden/>
    <w:unhideWhenUsed/>
    <w:rsid w:val="003E15CD"/>
    <w:rPr>
      <w:sz w:val="20"/>
      <w:szCs w:val="20"/>
    </w:rPr>
  </w:style>
  <w:style w:type="character" w:styleId="CommentTextChar" w:customStyle="1">
    <w:name w:val="Comment Text Char"/>
    <w:basedOn w:val="DefaultParagraphFont"/>
    <w:link w:val="CommentText"/>
    <w:uiPriority w:val="99"/>
    <w:semiHidden/>
    <w:rsid w:val="003E15CD"/>
    <w:rPr>
      <w:sz w:val="20"/>
      <w:szCs w:val="20"/>
    </w:rPr>
  </w:style>
  <w:style w:type="paragraph" w:styleId="CommentSubject">
    <w:name w:val="annotation subject"/>
    <w:basedOn w:val="CommentText"/>
    <w:next w:val="CommentText"/>
    <w:link w:val="CommentSubjectChar"/>
    <w:uiPriority w:val="99"/>
    <w:semiHidden/>
    <w:unhideWhenUsed/>
    <w:rsid w:val="003E15CD"/>
    <w:rPr>
      <w:b/>
      <w:bCs/>
    </w:rPr>
  </w:style>
  <w:style w:type="character" w:styleId="CommentSubjectChar" w:customStyle="1">
    <w:name w:val="Comment Subject Char"/>
    <w:basedOn w:val="CommentTextChar"/>
    <w:link w:val="CommentSubject"/>
    <w:uiPriority w:val="99"/>
    <w:semiHidden/>
    <w:rsid w:val="003E15CD"/>
    <w:rPr>
      <w:b/>
      <w:bCs/>
      <w:sz w:val="20"/>
      <w:szCs w:val="20"/>
    </w:rPr>
  </w:style>
  <w:style w:type="table" w:styleId="TableGrid">
    <w:name w:val="Table Grid"/>
    <w:basedOn w:val="TableNormal"/>
    <w:uiPriority w:val="39"/>
    <w:rsid w:val="00E00741"/>
    <w:rPr>
      <w:rFonts w:eastAsiaTheme="minorHAnsi"/>
      <w:sz w:val="22"/>
      <w:szCs w:val="22"/>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licyName" w:customStyle="1">
    <w:name w:val="Policy Name"/>
    <w:basedOn w:val="Normal"/>
    <w:link w:val="PolicyNameChar"/>
    <w:qFormat/>
    <w:rsid w:val="00E00741"/>
    <w:pPr>
      <w:spacing w:line="360" w:lineRule="auto"/>
      <w:jc w:val="center"/>
    </w:pPr>
    <w:rPr>
      <w:rFonts w:eastAsiaTheme="minorHAnsi" w:cstheme="minorHAnsi"/>
      <w:b/>
      <w:sz w:val="28"/>
      <w:szCs w:val="28"/>
      <w:lang w:val="en-IE"/>
    </w:rPr>
  </w:style>
  <w:style w:type="character" w:styleId="PolicyNameChar" w:customStyle="1">
    <w:name w:val="Policy Name Char"/>
    <w:basedOn w:val="DefaultParagraphFont"/>
    <w:link w:val="PolicyName"/>
    <w:rsid w:val="00E00741"/>
    <w:rPr>
      <w:rFonts w:eastAsiaTheme="minorHAnsi" w:cstheme="minorHAnsi"/>
      <w:b/>
      <w:sz w:val="28"/>
      <w:szCs w:val="2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ddbd9ed13b574160" /><Relationship Type="http://schemas.openxmlformats.org/officeDocument/2006/relationships/image" Target="/media/image2.jpg" Id="R0490dd74ccfa4e97" /><Relationship Type="http://schemas.openxmlformats.org/officeDocument/2006/relationships/hyperlink" Target="http://www.scoilruain.ie" TargetMode="External" Id="R4da33c2d89de4586" /><Relationship Type="http://schemas.openxmlformats.org/officeDocument/2006/relationships/hyperlink" Target="http://www.scoilruain.ie" TargetMode="External" Id="R3cbb40b988684a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E731-DB72-4697-9AD0-66B687529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1B266-67E7-4F6C-8E4A-DD6F47AE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8DCC9-7139-4FCE-9024-4FA446898477}">
  <ds:schemaRefs>
    <ds:schemaRef ds:uri="http://schemas.microsoft.com/sharepoint/v3/contenttype/forms"/>
  </ds:schemaRefs>
</ds:datastoreItem>
</file>

<file path=customXml/itemProps4.xml><?xml version="1.0" encoding="utf-8"?>
<ds:datastoreItem xmlns:ds="http://schemas.openxmlformats.org/officeDocument/2006/customXml" ds:itemID="{9FBC920E-5F23-4DA5-9FE2-F1F5792EF6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Scoil Ruain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Siobhain Landers</dc:creator>
  <keywords/>
  <dc:description/>
  <lastModifiedBy>Siobhan Landers</lastModifiedBy>
  <revision>117</revision>
  <lastPrinted>2015-10-05T20:44:00.0000000Z</lastPrinted>
  <dcterms:created xsi:type="dcterms:W3CDTF">2020-04-21T00:28:00.0000000Z</dcterms:created>
  <dcterms:modified xsi:type="dcterms:W3CDTF">2021-11-08T12:59:16.6979771Z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